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0E" w:rsidRPr="004430DA" w:rsidRDefault="00C15F0E" w:rsidP="00C15F0E">
      <w:pPr>
        <w:pStyle w:val="18"/>
        <w:rPr>
          <w:b w:val="0"/>
          <w:color w:val="000000"/>
          <w:sz w:val="24"/>
          <w:szCs w:val="24"/>
        </w:rPr>
      </w:pPr>
    </w:p>
    <w:p w:rsidR="00C15F0E" w:rsidRPr="004430DA" w:rsidRDefault="00C15F0E" w:rsidP="00C15F0E">
      <w:pPr>
        <w:pStyle w:val="18"/>
        <w:rPr>
          <w:b w:val="0"/>
          <w:color w:val="000000"/>
          <w:sz w:val="24"/>
          <w:szCs w:val="24"/>
        </w:rPr>
      </w:pPr>
      <w:r w:rsidRPr="004430DA">
        <w:rPr>
          <w:b w:val="0"/>
          <w:color w:val="000000"/>
          <w:sz w:val="24"/>
          <w:szCs w:val="24"/>
        </w:rPr>
        <w:t>СОВЕТ НАРОДНЫХ ДЕПУТАТОВ</w:t>
      </w:r>
    </w:p>
    <w:p w:rsidR="00C15F0E" w:rsidRPr="004430DA" w:rsidRDefault="00C15F0E" w:rsidP="00C15F0E">
      <w:pPr>
        <w:pStyle w:val="18"/>
        <w:rPr>
          <w:b w:val="0"/>
          <w:color w:val="000000"/>
          <w:sz w:val="24"/>
          <w:szCs w:val="24"/>
        </w:rPr>
      </w:pPr>
      <w:r w:rsidRPr="004430DA">
        <w:rPr>
          <w:b w:val="0"/>
          <w:color w:val="000000"/>
          <w:sz w:val="24"/>
          <w:szCs w:val="24"/>
        </w:rPr>
        <w:t>КОПЕНКИНСКОГО СЕЛЬСКОГО ПОСЕЛЕНИЯ</w:t>
      </w:r>
    </w:p>
    <w:p w:rsidR="00C15F0E" w:rsidRPr="004430DA" w:rsidRDefault="00C15F0E" w:rsidP="00C15F0E">
      <w:pPr>
        <w:pStyle w:val="18"/>
        <w:rPr>
          <w:b w:val="0"/>
          <w:color w:val="000000"/>
          <w:sz w:val="24"/>
          <w:szCs w:val="24"/>
        </w:rPr>
      </w:pPr>
      <w:r w:rsidRPr="004430DA">
        <w:rPr>
          <w:b w:val="0"/>
          <w:color w:val="000000"/>
          <w:sz w:val="24"/>
          <w:szCs w:val="24"/>
        </w:rPr>
        <w:t>РОССОШАНСКОГО МУНИЦИПАЛЬНОГО РАЙОНА</w:t>
      </w:r>
    </w:p>
    <w:p w:rsidR="00C15F0E" w:rsidRPr="004430DA" w:rsidRDefault="00C15F0E" w:rsidP="00C15F0E">
      <w:pPr>
        <w:pStyle w:val="18"/>
        <w:rPr>
          <w:b w:val="0"/>
          <w:color w:val="000000"/>
          <w:sz w:val="24"/>
          <w:szCs w:val="24"/>
        </w:rPr>
      </w:pPr>
      <w:r w:rsidRPr="004430DA">
        <w:rPr>
          <w:b w:val="0"/>
          <w:color w:val="000000"/>
          <w:sz w:val="24"/>
          <w:szCs w:val="24"/>
        </w:rPr>
        <w:t>ВОРОНЕЖСКОЙ ОБЛАСТИ</w:t>
      </w:r>
    </w:p>
    <w:p w:rsidR="00C15F0E" w:rsidRPr="004430DA" w:rsidRDefault="00C15F0E" w:rsidP="00C15F0E">
      <w:pPr>
        <w:pStyle w:val="18"/>
        <w:jc w:val="both"/>
        <w:rPr>
          <w:b w:val="0"/>
          <w:color w:val="000000"/>
          <w:sz w:val="24"/>
          <w:szCs w:val="24"/>
        </w:rPr>
      </w:pPr>
    </w:p>
    <w:p w:rsidR="00C15F0E" w:rsidRPr="004430DA" w:rsidRDefault="00C15F0E" w:rsidP="00C15F0E">
      <w:pPr>
        <w:pStyle w:val="18"/>
        <w:rPr>
          <w:b w:val="0"/>
          <w:color w:val="000000"/>
          <w:sz w:val="24"/>
          <w:szCs w:val="24"/>
        </w:rPr>
      </w:pPr>
      <w:r w:rsidRPr="004430DA">
        <w:rPr>
          <w:b w:val="0"/>
          <w:color w:val="000000"/>
          <w:sz w:val="24"/>
          <w:szCs w:val="24"/>
        </w:rPr>
        <w:t>РЕШЕНИЕ</w:t>
      </w:r>
    </w:p>
    <w:p w:rsidR="00C15F0E" w:rsidRPr="004430DA" w:rsidRDefault="00C15F0E" w:rsidP="00C15F0E">
      <w:pPr>
        <w:pStyle w:val="18"/>
        <w:rPr>
          <w:b w:val="0"/>
          <w:color w:val="000000"/>
          <w:sz w:val="24"/>
          <w:szCs w:val="24"/>
        </w:rPr>
      </w:pPr>
      <w:r w:rsidRPr="004430DA">
        <w:rPr>
          <w:b w:val="0"/>
          <w:color w:val="000000"/>
          <w:sz w:val="24"/>
          <w:szCs w:val="24"/>
        </w:rPr>
        <w:t>123 сессии</w:t>
      </w:r>
    </w:p>
    <w:p w:rsidR="00C15F0E" w:rsidRPr="004430DA" w:rsidRDefault="00C15F0E" w:rsidP="00C15F0E">
      <w:pPr>
        <w:ind w:right="5935"/>
        <w:rPr>
          <w:rFonts w:ascii="Arial" w:hAnsi="Arial" w:cs="Arial"/>
          <w:color w:val="000000"/>
        </w:rPr>
      </w:pPr>
      <w:r w:rsidRPr="004430DA">
        <w:rPr>
          <w:rFonts w:ascii="Arial" w:hAnsi="Arial" w:cs="Arial"/>
          <w:color w:val="000000"/>
        </w:rPr>
        <w:t xml:space="preserve">от 24.10.2018 г.          №    198 </w:t>
      </w:r>
    </w:p>
    <w:p w:rsidR="00C15F0E" w:rsidRPr="004430DA" w:rsidRDefault="00C15F0E" w:rsidP="00C15F0E">
      <w:pPr>
        <w:ind w:right="5935"/>
        <w:rPr>
          <w:rFonts w:ascii="Arial" w:hAnsi="Arial" w:cs="Arial"/>
          <w:color w:val="000000"/>
        </w:rPr>
      </w:pPr>
      <w:r w:rsidRPr="004430DA">
        <w:rPr>
          <w:rFonts w:ascii="Arial" w:hAnsi="Arial" w:cs="Arial"/>
          <w:noProof/>
          <w:color w:val="000000"/>
        </w:rPr>
        <w:pict>
          <v:group id="Группа 1" o:spid="_x0000_s1026" style="position:absolute;margin-left:0;margin-top:2pt;width:189pt;height:0;z-index:251658240" coordorigin="1418,3758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">
            <v:line id="Line 3" o:spid="_x0000_s1027" style="position:absolute;visibility:visible" from="1418,3758" to="3578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4" o:spid="_x0000_s1028" style="position:absolute;visibility:visible" from="3758,3758" to="5198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/v:group>
        </w:pict>
      </w:r>
      <w:r w:rsidRPr="004430DA">
        <w:rPr>
          <w:rFonts w:ascii="Arial" w:hAnsi="Arial" w:cs="Arial"/>
          <w:color w:val="000000"/>
        </w:rPr>
        <w:t xml:space="preserve"> пос. </w:t>
      </w:r>
      <w:proofErr w:type="spellStart"/>
      <w:r w:rsidRPr="004430DA">
        <w:rPr>
          <w:rFonts w:ascii="Arial" w:hAnsi="Arial" w:cs="Arial"/>
          <w:color w:val="000000"/>
        </w:rPr>
        <w:t>Копенкина</w:t>
      </w:r>
      <w:proofErr w:type="spellEnd"/>
    </w:p>
    <w:p w:rsidR="00C15F0E" w:rsidRPr="004430DA" w:rsidRDefault="00C15F0E" w:rsidP="00C15F0E">
      <w:pPr>
        <w:ind w:right="5812"/>
        <w:outlineLvl w:val="0"/>
        <w:rPr>
          <w:rFonts w:ascii="Arial" w:hAnsi="Arial" w:cs="Arial"/>
          <w:color w:val="000000"/>
        </w:rPr>
      </w:pPr>
    </w:p>
    <w:p w:rsidR="00C15F0E" w:rsidRPr="004430DA" w:rsidRDefault="00C15F0E" w:rsidP="004430DA">
      <w:pPr>
        <w:ind w:right="5527"/>
        <w:outlineLvl w:val="0"/>
        <w:rPr>
          <w:rFonts w:ascii="Arial" w:hAnsi="Arial" w:cs="Arial"/>
          <w:color w:val="000000"/>
        </w:rPr>
      </w:pPr>
      <w:r w:rsidRPr="004430DA">
        <w:rPr>
          <w:rFonts w:ascii="Arial" w:hAnsi="Arial" w:cs="Arial"/>
          <w:color w:val="000000"/>
        </w:rPr>
        <w:t>О</w:t>
      </w:r>
      <w:r w:rsidR="004430DA">
        <w:rPr>
          <w:rFonts w:ascii="Arial" w:hAnsi="Arial" w:cs="Arial"/>
          <w:color w:val="000000"/>
        </w:rPr>
        <w:t xml:space="preserve">  </w:t>
      </w:r>
      <w:r w:rsidRPr="004430DA">
        <w:rPr>
          <w:rFonts w:ascii="Arial" w:hAnsi="Arial" w:cs="Arial"/>
          <w:color w:val="000000"/>
        </w:rPr>
        <w:t xml:space="preserve"> согласии      на</w:t>
      </w:r>
      <w:r w:rsidR="004430DA">
        <w:rPr>
          <w:rFonts w:ascii="Arial" w:hAnsi="Arial" w:cs="Arial"/>
          <w:color w:val="000000"/>
        </w:rPr>
        <w:t xml:space="preserve">   </w:t>
      </w:r>
      <w:r w:rsidRPr="004430DA">
        <w:rPr>
          <w:rFonts w:ascii="Arial" w:hAnsi="Arial" w:cs="Arial"/>
          <w:color w:val="000000"/>
        </w:rPr>
        <w:t>прекращение права   постоянног</w:t>
      </w:r>
      <w:proofErr w:type="gramStart"/>
      <w:r w:rsidRPr="004430DA">
        <w:rPr>
          <w:rFonts w:ascii="Arial" w:hAnsi="Arial" w:cs="Arial"/>
          <w:color w:val="000000"/>
        </w:rPr>
        <w:t>о(</w:t>
      </w:r>
      <w:proofErr w:type="gramEnd"/>
      <w:r w:rsidRPr="004430DA">
        <w:rPr>
          <w:rFonts w:ascii="Arial" w:hAnsi="Arial" w:cs="Arial"/>
          <w:color w:val="000000"/>
        </w:rPr>
        <w:t>бессрочного)</w:t>
      </w:r>
    </w:p>
    <w:p w:rsidR="00C15F0E" w:rsidRPr="004430DA" w:rsidRDefault="00C15F0E" w:rsidP="004430DA">
      <w:pPr>
        <w:ind w:right="5527"/>
        <w:outlineLvl w:val="0"/>
        <w:rPr>
          <w:rFonts w:ascii="Arial" w:hAnsi="Arial" w:cs="Arial"/>
          <w:color w:val="000000"/>
        </w:rPr>
      </w:pPr>
      <w:r w:rsidRPr="004430DA">
        <w:rPr>
          <w:rFonts w:ascii="Arial" w:hAnsi="Arial" w:cs="Arial"/>
          <w:color w:val="000000"/>
        </w:rPr>
        <w:t xml:space="preserve">пользования       </w:t>
      </w:r>
      <w:r w:rsidR="004430DA">
        <w:rPr>
          <w:rFonts w:ascii="Arial" w:hAnsi="Arial" w:cs="Arial"/>
          <w:color w:val="000000"/>
        </w:rPr>
        <w:t xml:space="preserve"> </w:t>
      </w:r>
      <w:r w:rsidRPr="004430DA">
        <w:rPr>
          <w:rFonts w:ascii="Arial" w:hAnsi="Arial" w:cs="Arial"/>
          <w:color w:val="000000"/>
        </w:rPr>
        <w:t xml:space="preserve">администрации  </w:t>
      </w:r>
      <w:proofErr w:type="spellStart"/>
      <w:r w:rsidRPr="004430DA">
        <w:rPr>
          <w:rFonts w:ascii="Arial" w:hAnsi="Arial" w:cs="Arial"/>
          <w:color w:val="000000"/>
        </w:rPr>
        <w:t>Копенкинского</w:t>
      </w:r>
      <w:proofErr w:type="spellEnd"/>
      <w:r w:rsidRPr="004430DA">
        <w:rPr>
          <w:rFonts w:ascii="Arial" w:hAnsi="Arial" w:cs="Arial"/>
          <w:color w:val="000000"/>
        </w:rPr>
        <w:t xml:space="preserve">               </w:t>
      </w:r>
      <w:r w:rsidR="004430DA">
        <w:rPr>
          <w:rFonts w:ascii="Arial" w:hAnsi="Arial" w:cs="Arial"/>
          <w:color w:val="000000"/>
        </w:rPr>
        <w:t xml:space="preserve"> </w:t>
      </w:r>
      <w:r w:rsidRPr="004430DA">
        <w:rPr>
          <w:rFonts w:ascii="Arial" w:hAnsi="Arial" w:cs="Arial"/>
          <w:color w:val="000000"/>
        </w:rPr>
        <w:t xml:space="preserve">сельского поселения          </w:t>
      </w:r>
      <w:r w:rsidR="004430DA">
        <w:rPr>
          <w:rFonts w:ascii="Arial" w:hAnsi="Arial" w:cs="Arial"/>
          <w:color w:val="000000"/>
        </w:rPr>
        <w:t xml:space="preserve"> </w:t>
      </w:r>
      <w:r w:rsidRPr="004430DA">
        <w:rPr>
          <w:rFonts w:ascii="Arial" w:hAnsi="Arial" w:cs="Arial"/>
          <w:color w:val="000000"/>
        </w:rPr>
        <w:t xml:space="preserve">  </w:t>
      </w:r>
      <w:proofErr w:type="spellStart"/>
      <w:r w:rsidRPr="004430DA">
        <w:rPr>
          <w:rFonts w:ascii="Arial" w:hAnsi="Arial" w:cs="Arial"/>
          <w:color w:val="000000"/>
        </w:rPr>
        <w:t>Россошанского</w:t>
      </w:r>
      <w:proofErr w:type="spellEnd"/>
      <w:r w:rsidRPr="004430DA">
        <w:rPr>
          <w:rFonts w:ascii="Arial" w:hAnsi="Arial" w:cs="Arial"/>
          <w:color w:val="000000"/>
        </w:rPr>
        <w:t xml:space="preserve"> муниципального              </w:t>
      </w:r>
      <w:r w:rsidR="004430DA">
        <w:rPr>
          <w:rFonts w:ascii="Arial" w:hAnsi="Arial" w:cs="Arial"/>
          <w:color w:val="000000"/>
        </w:rPr>
        <w:t xml:space="preserve"> </w:t>
      </w:r>
      <w:r w:rsidRPr="004430DA">
        <w:rPr>
          <w:rFonts w:ascii="Arial" w:hAnsi="Arial" w:cs="Arial"/>
          <w:color w:val="000000"/>
        </w:rPr>
        <w:t xml:space="preserve"> района Воронежской </w:t>
      </w:r>
      <w:proofErr w:type="spellStart"/>
      <w:r w:rsidRPr="004430DA">
        <w:rPr>
          <w:rFonts w:ascii="Arial" w:hAnsi="Arial" w:cs="Arial"/>
          <w:color w:val="000000"/>
        </w:rPr>
        <w:t>области</w:t>
      </w:r>
      <w:proofErr w:type="gramStart"/>
      <w:r w:rsidRPr="004430DA">
        <w:rPr>
          <w:rFonts w:ascii="Arial" w:hAnsi="Arial" w:cs="Arial"/>
          <w:color w:val="000000"/>
        </w:rPr>
        <w:t>,з</w:t>
      </w:r>
      <w:proofErr w:type="gramEnd"/>
      <w:r w:rsidRPr="004430DA">
        <w:rPr>
          <w:rFonts w:ascii="Arial" w:hAnsi="Arial" w:cs="Arial"/>
          <w:color w:val="000000"/>
        </w:rPr>
        <w:t>емельным</w:t>
      </w:r>
      <w:proofErr w:type="spellEnd"/>
      <w:r w:rsidRPr="004430DA">
        <w:rPr>
          <w:rFonts w:ascii="Arial" w:hAnsi="Arial" w:cs="Arial"/>
          <w:color w:val="000000"/>
        </w:rPr>
        <w:t xml:space="preserve"> участком</w:t>
      </w:r>
    </w:p>
    <w:p w:rsidR="00C15F0E" w:rsidRPr="004430DA" w:rsidRDefault="00C15F0E" w:rsidP="00C15F0E">
      <w:pPr>
        <w:rPr>
          <w:rFonts w:ascii="Arial" w:hAnsi="Arial" w:cs="Arial"/>
          <w:color w:val="000000"/>
        </w:rPr>
      </w:pPr>
      <w:r w:rsidRPr="004430DA">
        <w:rPr>
          <w:rFonts w:ascii="Arial" w:hAnsi="Arial" w:cs="Arial"/>
          <w:color w:val="000000"/>
        </w:rPr>
        <w:t xml:space="preserve">           </w:t>
      </w:r>
    </w:p>
    <w:p w:rsidR="00C15F0E" w:rsidRPr="004430DA" w:rsidRDefault="00C15F0E" w:rsidP="00C15F0E">
      <w:pPr>
        <w:rPr>
          <w:rFonts w:ascii="Arial" w:hAnsi="Arial" w:cs="Arial"/>
          <w:color w:val="000000"/>
        </w:rPr>
      </w:pPr>
      <w:r w:rsidRPr="004430DA">
        <w:rPr>
          <w:rFonts w:ascii="Arial" w:hAnsi="Arial" w:cs="Arial"/>
          <w:color w:val="000000"/>
        </w:rPr>
        <w:t xml:space="preserve">            В соответствии  Федеральным  законом от 6 октября 2003 года  № 131-ФЗ «Об общих принципах организации местного самоуправления в Российской Федерации</w:t>
      </w:r>
      <w:proofErr w:type="gramStart"/>
      <w:r w:rsidRPr="004430DA">
        <w:rPr>
          <w:rFonts w:ascii="Arial" w:hAnsi="Arial" w:cs="Arial"/>
          <w:color w:val="000000"/>
        </w:rPr>
        <w:t xml:space="preserve"> ,</w:t>
      </w:r>
      <w:proofErr w:type="gramEnd"/>
      <w:r w:rsidRPr="004430DA">
        <w:rPr>
          <w:rFonts w:ascii="Arial" w:hAnsi="Arial" w:cs="Arial"/>
          <w:color w:val="000000"/>
        </w:rPr>
        <w:t xml:space="preserve">  ст.53 Земельного кодекса Российской Федерации от 25.10.2001 г.</w:t>
      </w:r>
      <w:r w:rsidR="004430DA">
        <w:rPr>
          <w:rFonts w:ascii="Arial" w:hAnsi="Arial" w:cs="Arial"/>
          <w:color w:val="000000"/>
        </w:rPr>
        <w:t xml:space="preserve"> </w:t>
      </w:r>
      <w:r w:rsidRPr="004430DA">
        <w:rPr>
          <w:rFonts w:ascii="Arial" w:hAnsi="Arial" w:cs="Arial"/>
          <w:color w:val="000000"/>
        </w:rPr>
        <w:t>№ 136-ФЗ,Уставом</w:t>
      </w:r>
      <w:r w:rsidR="004430DA">
        <w:rPr>
          <w:rFonts w:ascii="Arial" w:hAnsi="Arial" w:cs="Arial"/>
          <w:color w:val="000000"/>
        </w:rPr>
        <w:t xml:space="preserve"> </w:t>
      </w:r>
      <w:proofErr w:type="spellStart"/>
      <w:r w:rsidRPr="004430DA">
        <w:rPr>
          <w:rFonts w:ascii="Arial" w:hAnsi="Arial" w:cs="Arial"/>
          <w:color w:val="000000"/>
        </w:rPr>
        <w:t>Копенкинского</w:t>
      </w:r>
      <w:proofErr w:type="spellEnd"/>
      <w:r w:rsidRPr="004430DA">
        <w:rPr>
          <w:rFonts w:ascii="Arial" w:hAnsi="Arial" w:cs="Arial"/>
          <w:color w:val="000000"/>
        </w:rPr>
        <w:t xml:space="preserve">  сельского поселения,  Совет народных депутатов </w:t>
      </w:r>
      <w:proofErr w:type="spellStart"/>
      <w:r w:rsidRPr="004430DA">
        <w:rPr>
          <w:rFonts w:ascii="Arial" w:hAnsi="Arial" w:cs="Arial"/>
          <w:color w:val="000000"/>
        </w:rPr>
        <w:t>Копенкинского</w:t>
      </w:r>
      <w:proofErr w:type="spellEnd"/>
      <w:r w:rsidRPr="004430DA">
        <w:rPr>
          <w:rFonts w:ascii="Arial" w:hAnsi="Arial" w:cs="Arial"/>
          <w:color w:val="000000"/>
        </w:rPr>
        <w:t xml:space="preserve"> сельского поселения</w:t>
      </w:r>
    </w:p>
    <w:p w:rsidR="00C15F0E" w:rsidRPr="004430DA" w:rsidRDefault="00C15F0E" w:rsidP="00C15F0E">
      <w:pPr>
        <w:outlineLvl w:val="0"/>
        <w:rPr>
          <w:rFonts w:ascii="Arial" w:hAnsi="Arial" w:cs="Arial"/>
          <w:color w:val="000000"/>
        </w:rPr>
      </w:pPr>
    </w:p>
    <w:p w:rsidR="00C15F0E" w:rsidRPr="004430DA" w:rsidRDefault="00C15F0E" w:rsidP="00C15F0E">
      <w:pPr>
        <w:jc w:val="center"/>
        <w:outlineLvl w:val="0"/>
        <w:rPr>
          <w:rFonts w:ascii="Arial" w:hAnsi="Arial" w:cs="Arial"/>
          <w:color w:val="000000"/>
        </w:rPr>
      </w:pPr>
      <w:r w:rsidRPr="004430DA">
        <w:rPr>
          <w:rFonts w:ascii="Arial" w:hAnsi="Arial" w:cs="Arial"/>
          <w:color w:val="000000"/>
        </w:rPr>
        <w:t>РЕШИЛ:</w:t>
      </w:r>
    </w:p>
    <w:p w:rsidR="004430DA" w:rsidRPr="004430DA" w:rsidRDefault="00C15F0E" w:rsidP="004430DA">
      <w:pPr>
        <w:spacing w:line="360" w:lineRule="auto"/>
        <w:jc w:val="both"/>
        <w:rPr>
          <w:rFonts w:ascii="Arial" w:hAnsi="Arial" w:cs="Arial"/>
          <w:bCs/>
          <w:iCs/>
        </w:rPr>
      </w:pPr>
      <w:r w:rsidRPr="004430DA">
        <w:rPr>
          <w:rFonts w:ascii="Arial" w:hAnsi="Arial" w:cs="Arial"/>
          <w:color w:val="000000"/>
        </w:rPr>
        <w:t>1. Дать согласие на пр</w:t>
      </w:r>
      <w:r w:rsidR="004430DA" w:rsidRPr="004430DA">
        <w:rPr>
          <w:rFonts w:ascii="Arial" w:hAnsi="Arial" w:cs="Arial"/>
          <w:color w:val="000000"/>
        </w:rPr>
        <w:t>е</w:t>
      </w:r>
      <w:r w:rsidRPr="004430DA">
        <w:rPr>
          <w:rFonts w:ascii="Arial" w:hAnsi="Arial" w:cs="Arial"/>
          <w:color w:val="000000"/>
        </w:rPr>
        <w:t xml:space="preserve">кращение права постоянного (бессрочного) пользования </w:t>
      </w:r>
      <w:r w:rsidR="004430DA" w:rsidRPr="004430DA">
        <w:rPr>
          <w:rFonts w:ascii="Arial" w:hAnsi="Arial" w:cs="Arial"/>
          <w:bCs/>
          <w:iCs/>
        </w:rPr>
        <w:t xml:space="preserve"> земельным участком площадью 544 кв</w:t>
      </w:r>
      <w:proofErr w:type="gramStart"/>
      <w:r w:rsidR="004430DA" w:rsidRPr="004430DA">
        <w:rPr>
          <w:rFonts w:ascii="Arial" w:hAnsi="Arial" w:cs="Arial"/>
          <w:bCs/>
          <w:iCs/>
        </w:rPr>
        <w:t>.м</w:t>
      </w:r>
      <w:proofErr w:type="gramEnd"/>
      <w:r w:rsidR="004430DA" w:rsidRPr="004430DA">
        <w:rPr>
          <w:rFonts w:ascii="Arial" w:hAnsi="Arial" w:cs="Arial"/>
          <w:bCs/>
          <w:iCs/>
        </w:rPr>
        <w:t xml:space="preserve"> расположенного по адресу : Воронежская область, </w:t>
      </w:r>
      <w:proofErr w:type="spellStart"/>
      <w:r w:rsidR="004430DA" w:rsidRPr="004430DA">
        <w:rPr>
          <w:rFonts w:ascii="Arial" w:hAnsi="Arial" w:cs="Arial"/>
          <w:bCs/>
          <w:iCs/>
        </w:rPr>
        <w:t>Россошанский</w:t>
      </w:r>
      <w:proofErr w:type="spellEnd"/>
      <w:r w:rsidR="004430DA" w:rsidRPr="004430DA">
        <w:rPr>
          <w:rFonts w:ascii="Arial" w:hAnsi="Arial" w:cs="Arial"/>
          <w:bCs/>
          <w:iCs/>
        </w:rPr>
        <w:t xml:space="preserve">  район, п. </w:t>
      </w:r>
      <w:proofErr w:type="spellStart"/>
      <w:r w:rsidR="004430DA" w:rsidRPr="004430DA">
        <w:rPr>
          <w:rFonts w:ascii="Arial" w:hAnsi="Arial" w:cs="Arial"/>
          <w:bCs/>
          <w:iCs/>
        </w:rPr>
        <w:t>Райновское</w:t>
      </w:r>
      <w:proofErr w:type="spellEnd"/>
      <w:r w:rsidR="004430DA" w:rsidRPr="004430DA">
        <w:rPr>
          <w:rFonts w:ascii="Arial" w:hAnsi="Arial" w:cs="Arial"/>
          <w:bCs/>
          <w:iCs/>
        </w:rPr>
        <w:t>, ул</w:t>
      </w:r>
      <w:proofErr w:type="gramStart"/>
      <w:r w:rsidR="004430DA" w:rsidRPr="004430DA">
        <w:rPr>
          <w:rFonts w:ascii="Arial" w:hAnsi="Arial" w:cs="Arial"/>
          <w:bCs/>
          <w:iCs/>
        </w:rPr>
        <w:t>.В</w:t>
      </w:r>
      <w:proofErr w:type="gramEnd"/>
      <w:r w:rsidR="004430DA" w:rsidRPr="004430DA">
        <w:rPr>
          <w:rFonts w:ascii="Arial" w:hAnsi="Arial" w:cs="Arial"/>
          <w:bCs/>
          <w:iCs/>
        </w:rPr>
        <w:t>ерхняя 45,с кадастровым номером 36:27:0330002:86,из категории  земель: земли населенных пунктов, с разрешенным использованием: коммунальное  хозяйство.</w:t>
      </w:r>
    </w:p>
    <w:p w:rsidR="00C15F0E" w:rsidRPr="004430DA" w:rsidRDefault="00C15F0E" w:rsidP="00C15F0E">
      <w:pPr>
        <w:rPr>
          <w:rFonts w:ascii="Arial" w:hAnsi="Arial" w:cs="Arial"/>
        </w:rPr>
      </w:pPr>
      <w:r w:rsidRPr="004430DA">
        <w:rPr>
          <w:rFonts w:ascii="Arial" w:hAnsi="Arial" w:cs="Arial"/>
        </w:rPr>
        <w:t xml:space="preserve">  2. Настоящее</w:t>
      </w:r>
      <w:r w:rsidR="004430DA" w:rsidRPr="004430DA">
        <w:rPr>
          <w:rFonts w:ascii="Arial" w:hAnsi="Arial" w:cs="Arial"/>
        </w:rPr>
        <w:t xml:space="preserve"> Решение вступает в силу с момента его опубликования.</w:t>
      </w:r>
    </w:p>
    <w:p w:rsidR="004430DA" w:rsidRDefault="004430DA" w:rsidP="00C15F0E">
      <w:pPr>
        <w:pStyle w:val="a5"/>
        <w:spacing w:before="0" w:after="0" w:line="276" w:lineRule="auto"/>
        <w:rPr>
          <w:rFonts w:ascii="Arial" w:hAnsi="Arial" w:cs="Arial"/>
        </w:rPr>
      </w:pPr>
      <w:r w:rsidRPr="004430DA">
        <w:rPr>
          <w:rFonts w:ascii="Arial" w:hAnsi="Arial" w:cs="Arial"/>
        </w:rPr>
        <w:t xml:space="preserve"> </w:t>
      </w:r>
    </w:p>
    <w:p w:rsidR="00C15F0E" w:rsidRPr="004430DA" w:rsidRDefault="00C15F0E" w:rsidP="00C15F0E">
      <w:pPr>
        <w:pStyle w:val="a5"/>
        <w:spacing w:before="0" w:after="0" w:line="276" w:lineRule="auto"/>
        <w:rPr>
          <w:rFonts w:ascii="Arial" w:hAnsi="Arial" w:cs="Arial"/>
        </w:rPr>
      </w:pPr>
      <w:r w:rsidRPr="004430DA">
        <w:rPr>
          <w:rFonts w:ascii="Arial" w:hAnsi="Arial" w:cs="Arial"/>
        </w:rPr>
        <w:t xml:space="preserve"> 3.  </w:t>
      </w:r>
      <w:proofErr w:type="gramStart"/>
      <w:r w:rsidRPr="004430DA">
        <w:rPr>
          <w:rFonts w:ascii="Arial" w:hAnsi="Arial" w:cs="Arial"/>
        </w:rPr>
        <w:t>Контроль за</w:t>
      </w:r>
      <w:proofErr w:type="gramEnd"/>
      <w:r w:rsidRPr="004430DA">
        <w:rPr>
          <w:rFonts w:ascii="Arial" w:hAnsi="Arial" w:cs="Arial"/>
        </w:rPr>
        <w:t xml:space="preserve"> исполнением н</w:t>
      </w:r>
      <w:r w:rsidR="004430DA" w:rsidRPr="004430DA">
        <w:rPr>
          <w:rFonts w:ascii="Arial" w:hAnsi="Arial" w:cs="Arial"/>
        </w:rPr>
        <w:t xml:space="preserve">астоящего Решения возложить на главу </w:t>
      </w:r>
      <w:proofErr w:type="spellStart"/>
      <w:r w:rsidR="004430DA" w:rsidRPr="004430DA">
        <w:rPr>
          <w:rFonts w:ascii="Arial" w:hAnsi="Arial" w:cs="Arial"/>
        </w:rPr>
        <w:t>Копенкинского</w:t>
      </w:r>
      <w:proofErr w:type="spellEnd"/>
      <w:r w:rsidR="004430DA" w:rsidRPr="004430DA">
        <w:rPr>
          <w:rFonts w:ascii="Arial" w:hAnsi="Arial" w:cs="Arial"/>
        </w:rPr>
        <w:t xml:space="preserve"> сельского поселения.</w:t>
      </w:r>
      <w:r w:rsidRPr="004430DA">
        <w:rPr>
          <w:rFonts w:ascii="Arial" w:hAnsi="Arial" w:cs="Arial"/>
        </w:rPr>
        <w:t xml:space="preserve"> </w:t>
      </w:r>
    </w:p>
    <w:p w:rsidR="00C15F0E" w:rsidRPr="004430DA" w:rsidRDefault="00C15F0E" w:rsidP="00C15F0E">
      <w:pPr>
        <w:pStyle w:val="a5"/>
        <w:spacing w:before="0" w:after="0" w:line="276" w:lineRule="auto"/>
        <w:rPr>
          <w:rFonts w:ascii="Arial" w:hAnsi="Arial" w:cs="Arial"/>
        </w:rPr>
      </w:pPr>
    </w:p>
    <w:p w:rsidR="004430DA" w:rsidRPr="004430DA" w:rsidRDefault="004430DA" w:rsidP="00C15F0E">
      <w:pPr>
        <w:pStyle w:val="a5"/>
        <w:spacing w:before="0" w:after="0" w:line="276" w:lineRule="auto"/>
        <w:rPr>
          <w:rFonts w:ascii="Arial" w:hAnsi="Arial" w:cs="Arial"/>
        </w:rPr>
      </w:pPr>
    </w:p>
    <w:p w:rsidR="004430DA" w:rsidRPr="004430DA" w:rsidRDefault="004430DA" w:rsidP="00C15F0E">
      <w:pPr>
        <w:pStyle w:val="a5"/>
        <w:spacing w:before="0" w:after="0" w:line="276" w:lineRule="auto"/>
        <w:rPr>
          <w:rFonts w:ascii="Arial" w:hAnsi="Arial" w:cs="Arial"/>
        </w:rPr>
      </w:pPr>
    </w:p>
    <w:p w:rsidR="004430DA" w:rsidRPr="004430DA" w:rsidRDefault="004430DA" w:rsidP="00C15F0E">
      <w:pPr>
        <w:pStyle w:val="a5"/>
        <w:spacing w:before="0" w:after="0" w:line="276" w:lineRule="auto"/>
        <w:rPr>
          <w:rFonts w:ascii="Arial" w:hAnsi="Arial" w:cs="Arial"/>
        </w:rPr>
      </w:pPr>
    </w:p>
    <w:p w:rsidR="004430DA" w:rsidRPr="004430DA" w:rsidRDefault="004430DA" w:rsidP="00C15F0E">
      <w:pPr>
        <w:pStyle w:val="a5"/>
        <w:spacing w:before="0" w:after="0" w:line="276" w:lineRule="auto"/>
        <w:rPr>
          <w:rFonts w:ascii="Arial" w:hAnsi="Arial" w:cs="Arial"/>
        </w:rPr>
      </w:pPr>
    </w:p>
    <w:p w:rsidR="004430DA" w:rsidRPr="004430DA" w:rsidRDefault="004430DA" w:rsidP="00C15F0E">
      <w:pPr>
        <w:pStyle w:val="a5"/>
        <w:spacing w:before="0" w:after="0" w:line="276" w:lineRule="auto"/>
        <w:rPr>
          <w:rFonts w:ascii="Arial" w:hAnsi="Arial" w:cs="Arial"/>
        </w:rPr>
      </w:pPr>
    </w:p>
    <w:p w:rsidR="00C15F0E" w:rsidRPr="004430DA" w:rsidRDefault="00C15F0E" w:rsidP="00C15F0E">
      <w:pPr>
        <w:pStyle w:val="a5"/>
        <w:spacing w:before="0" w:after="0" w:line="276" w:lineRule="auto"/>
        <w:rPr>
          <w:rFonts w:ascii="Arial" w:hAnsi="Arial" w:cs="Arial"/>
        </w:rPr>
      </w:pPr>
      <w:r w:rsidRPr="004430DA">
        <w:rPr>
          <w:rFonts w:ascii="Arial" w:hAnsi="Arial" w:cs="Arial"/>
        </w:rPr>
        <w:t xml:space="preserve">Глава </w:t>
      </w:r>
      <w:proofErr w:type="spellStart"/>
      <w:r w:rsidRPr="004430DA">
        <w:rPr>
          <w:rFonts w:ascii="Arial" w:hAnsi="Arial" w:cs="Arial"/>
        </w:rPr>
        <w:t>Копенкинского</w:t>
      </w:r>
      <w:proofErr w:type="spellEnd"/>
      <w:r w:rsidRPr="004430DA">
        <w:rPr>
          <w:rFonts w:ascii="Arial" w:hAnsi="Arial" w:cs="Arial"/>
        </w:rPr>
        <w:t xml:space="preserve"> сельского поселения ____________Н.Н. Омельченко</w:t>
      </w:r>
    </w:p>
    <w:p w:rsidR="001860EF" w:rsidRPr="004430DA" w:rsidRDefault="001860EF" w:rsidP="00B61A30">
      <w:pPr>
        <w:autoSpaceDE w:val="0"/>
        <w:outlineLvl w:val="0"/>
        <w:rPr>
          <w:rFonts w:ascii="Arial" w:eastAsia="Arial" w:hAnsi="Arial" w:cs="Arial"/>
          <w:b/>
          <w:bCs/>
        </w:rPr>
      </w:pPr>
    </w:p>
    <w:sectPr w:rsidR="001860EF" w:rsidRPr="004430DA" w:rsidSect="00B31F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8"/>
    <w:multiLevelType w:val="multilevel"/>
    <w:tmpl w:val="0000001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6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584C3D"/>
    <w:multiLevelType w:val="hybridMultilevel"/>
    <w:tmpl w:val="1382D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C22951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B54C74"/>
    <w:multiLevelType w:val="hybridMultilevel"/>
    <w:tmpl w:val="65E4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0F32F2"/>
    <w:multiLevelType w:val="hybridMultilevel"/>
    <w:tmpl w:val="55364928"/>
    <w:lvl w:ilvl="0" w:tplc="00000022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67C74"/>
    <w:multiLevelType w:val="hybridMultilevel"/>
    <w:tmpl w:val="93D61F64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BE4B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68B00F5"/>
    <w:multiLevelType w:val="hybridMultilevel"/>
    <w:tmpl w:val="BC689BDE"/>
    <w:lvl w:ilvl="0" w:tplc="0F64C27C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74A1813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E037DB6"/>
    <w:multiLevelType w:val="hybridMultilevel"/>
    <w:tmpl w:val="17DCA326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9221E"/>
    <w:multiLevelType w:val="multilevel"/>
    <w:tmpl w:val="2858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1565A"/>
    <w:multiLevelType w:val="hybridMultilevel"/>
    <w:tmpl w:val="EB7231F4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81FD0"/>
    <w:multiLevelType w:val="hybridMultilevel"/>
    <w:tmpl w:val="41F25A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251C9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0FF464C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AA26A0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B13571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CD36FEF"/>
    <w:multiLevelType w:val="hybridMultilevel"/>
    <w:tmpl w:val="D4684B00"/>
    <w:lvl w:ilvl="0" w:tplc="0000001C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977FD7"/>
    <w:multiLevelType w:val="hybridMultilevel"/>
    <w:tmpl w:val="4A9A830A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D7A93"/>
    <w:multiLevelType w:val="hybridMultilevel"/>
    <w:tmpl w:val="41F25A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B2CC7"/>
    <w:multiLevelType w:val="hybridMultilevel"/>
    <w:tmpl w:val="3098A4A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783127"/>
    <w:multiLevelType w:val="hybridMultilevel"/>
    <w:tmpl w:val="41F25A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B7E9E"/>
    <w:multiLevelType w:val="hybridMultilevel"/>
    <w:tmpl w:val="41F25A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01681"/>
    <w:multiLevelType w:val="multilevel"/>
    <w:tmpl w:val="F5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691F02"/>
    <w:multiLevelType w:val="hybridMultilevel"/>
    <w:tmpl w:val="6F72EE74"/>
    <w:lvl w:ilvl="0" w:tplc="0000002D">
      <w:start w:val="1"/>
      <w:numFmt w:val="bullet"/>
      <w:lvlText w:val="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9358F7"/>
    <w:multiLevelType w:val="hybridMultilevel"/>
    <w:tmpl w:val="A33CB0C2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379C6"/>
    <w:multiLevelType w:val="multilevel"/>
    <w:tmpl w:val="E44C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EB5678"/>
    <w:multiLevelType w:val="hybridMultilevel"/>
    <w:tmpl w:val="27ECD6CE"/>
    <w:lvl w:ilvl="0" w:tplc="0000002D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7"/>
  </w:num>
  <w:num w:numId="4">
    <w:abstractNumId w:val="9"/>
  </w:num>
  <w:num w:numId="5">
    <w:abstractNumId w:val="16"/>
  </w:num>
  <w:num w:numId="6">
    <w:abstractNumId w:val="30"/>
  </w:num>
  <w:num w:numId="7">
    <w:abstractNumId w:val="1"/>
  </w:num>
  <w:num w:numId="8">
    <w:abstractNumId w:val="6"/>
  </w:num>
  <w:num w:numId="9">
    <w:abstractNumId w:val="4"/>
  </w:num>
  <w:num w:numId="10">
    <w:abstractNumId w:val="13"/>
  </w:num>
  <w:num w:numId="11">
    <w:abstractNumId w:val="33"/>
  </w:num>
  <w:num w:numId="12">
    <w:abstractNumId w:val="5"/>
  </w:num>
  <w:num w:numId="13">
    <w:abstractNumId w:val="24"/>
  </w:num>
  <w:num w:numId="14">
    <w:abstractNumId w:val="15"/>
  </w:num>
  <w:num w:numId="15">
    <w:abstractNumId w:val="3"/>
  </w:num>
  <w:num w:numId="16">
    <w:abstractNumId w:val="8"/>
  </w:num>
  <w:num w:numId="17">
    <w:abstractNumId w:val="21"/>
  </w:num>
  <w:num w:numId="18">
    <w:abstractNumId w:val="14"/>
  </w:num>
  <w:num w:numId="19">
    <w:abstractNumId w:val="20"/>
  </w:num>
  <w:num w:numId="20">
    <w:abstractNumId w:val="19"/>
  </w:num>
  <w:num w:numId="21">
    <w:abstractNumId w:val="22"/>
  </w:num>
  <w:num w:numId="22">
    <w:abstractNumId w:val="17"/>
  </w:num>
  <w:num w:numId="23">
    <w:abstractNumId w:val="32"/>
  </w:num>
  <w:num w:numId="24">
    <w:abstractNumId w:val="10"/>
  </w:num>
  <w:num w:numId="25">
    <w:abstractNumId w:val="23"/>
  </w:num>
  <w:num w:numId="26">
    <w:abstractNumId w:val="0"/>
  </w:num>
  <w:num w:numId="27">
    <w:abstractNumId w:val="26"/>
  </w:num>
  <w:num w:numId="28">
    <w:abstractNumId w:val="25"/>
  </w:num>
  <w:num w:numId="29">
    <w:abstractNumId w:val="29"/>
  </w:num>
  <w:num w:numId="30">
    <w:abstractNumId w:val="28"/>
  </w:num>
  <w:num w:numId="31">
    <w:abstractNumId w:val="18"/>
  </w:num>
  <w:num w:numId="32">
    <w:abstractNumId w:val="11"/>
  </w:num>
  <w:num w:numId="33">
    <w:abstractNumId w:val="2"/>
  </w:num>
  <w:num w:numId="34">
    <w:abstractNumId w:val="31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5166"/>
    <w:rsid w:val="0003045A"/>
    <w:rsid w:val="001213F8"/>
    <w:rsid w:val="001427A0"/>
    <w:rsid w:val="0017101C"/>
    <w:rsid w:val="001860EF"/>
    <w:rsid w:val="00191D24"/>
    <w:rsid w:val="00204AF1"/>
    <w:rsid w:val="002C7BCA"/>
    <w:rsid w:val="002F24B6"/>
    <w:rsid w:val="00304096"/>
    <w:rsid w:val="0035165C"/>
    <w:rsid w:val="00413F93"/>
    <w:rsid w:val="004430DA"/>
    <w:rsid w:val="005D0633"/>
    <w:rsid w:val="0065651C"/>
    <w:rsid w:val="00727F3D"/>
    <w:rsid w:val="008A41A8"/>
    <w:rsid w:val="008B52C4"/>
    <w:rsid w:val="00906A48"/>
    <w:rsid w:val="00937FF0"/>
    <w:rsid w:val="009B5166"/>
    <w:rsid w:val="00A042FE"/>
    <w:rsid w:val="00B31F4D"/>
    <w:rsid w:val="00B61A30"/>
    <w:rsid w:val="00C15F0E"/>
    <w:rsid w:val="00C65C7E"/>
    <w:rsid w:val="00DA5B8F"/>
    <w:rsid w:val="00F5306D"/>
    <w:rsid w:val="00F6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27A0"/>
    <w:pPr>
      <w:keepNext/>
      <w:tabs>
        <w:tab w:val="num" w:pos="0"/>
      </w:tabs>
      <w:suppressAutoHyphens w:val="0"/>
      <w:jc w:val="both"/>
      <w:outlineLvl w:val="0"/>
    </w:pPr>
    <w:rPr>
      <w:b/>
      <w:bCs/>
      <w:kern w:val="1"/>
      <w:u w:val="single"/>
    </w:rPr>
  </w:style>
  <w:style w:type="paragraph" w:styleId="2">
    <w:name w:val="heading 2"/>
    <w:basedOn w:val="a"/>
    <w:next w:val="a"/>
    <w:link w:val="20"/>
    <w:qFormat/>
    <w:rsid w:val="001427A0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1427A0"/>
    <w:pPr>
      <w:keepNext/>
      <w:widowControl w:val="0"/>
      <w:tabs>
        <w:tab w:val="num" w:pos="0"/>
      </w:tabs>
      <w:spacing w:before="240" w:after="60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basedOn w:val="a0"/>
    <w:next w:val="a1"/>
    <w:link w:val="40"/>
    <w:qFormat/>
    <w:rsid w:val="001427A0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uiPriority w:val="99"/>
    <w:rsid w:val="00B31F4D"/>
    <w:pPr>
      <w:spacing w:before="100" w:after="119"/>
    </w:pPr>
  </w:style>
  <w:style w:type="paragraph" w:customStyle="1" w:styleId="ConsNormal">
    <w:name w:val="ConsNormal"/>
    <w:rsid w:val="002C7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860EF"/>
  </w:style>
  <w:style w:type="character" w:styleId="a6">
    <w:name w:val="Strong"/>
    <w:basedOn w:val="a2"/>
    <w:qFormat/>
    <w:rsid w:val="001860EF"/>
    <w:rPr>
      <w:b/>
      <w:bCs/>
    </w:rPr>
  </w:style>
  <w:style w:type="paragraph" w:styleId="a1">
    <w:name w:val="Body Text"/>
    <w:basedOn w:val="a"/>
    <w:link w:val="a7"/>
    <w:rsid w:val="001860EF"/>
    <w:pPr>
      <w:spacing w:after="120"/>
    </w:pPr>
  </w:style>
  <w:style w:type="character" w:customStyle="1" w:styleId="a7">
    <w:name w:val="Основной текст Знак"/>
    <w:basedOn w:val="a2"/>
    <w:link w:val="a1"/>
    <w:rsid w:val="001860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860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 Indent"/>
    <w:basedOn w:val="a"/>
    <w:link w:val="a9"/>
    <w:rsid w:val="001860EF"/>
    <w:pPr>
      <w:autoSpaceDE w:val="0"/>
      <w:ind w:firstLine="54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2"/>
    <w:link w:val="a8"/>
    <w:rsid w:val="001860E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a">
    <w:name w:val="List Paragraph"/>
    <w:basedOn w:val="a"/>
    <w:uiPriority w:val="34"/>
    <w:qFormat/>
    <w:rsid w:val="001860E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b">
    <w:name w:val="Содержимое таблицы"/>
    <w:basedOn w:val="a"/>
    <w:rsid w:val="001860EF"/>
    <w:pPr>
      <w:widowControl w:val="0"/>
      <w:suppressLineNumbers/>
    </w:pPr>
    <w:rPr>
      <w:rFonts w:eastAsia="Lucida Sans Unicode"/>
      <w:kern w:val="1"/>
    </w:rPr>
  </w:style>
  <w:style w:type="paragraph" w:customStyle="1" w:styleId="ac">
    <w:name w:val="Основной"/>
    <w:basedOn w:val="a8"/>
    <w:rsid w:val="001860EF"/>
    <w:pPr>
      <w:autoSpaceDE/>
      <w:ind w:firstLine="680"/>
    </w:pPr>
    <w:rPr>
      <w:kern w:val="1"/>
      <w:sz w:val="28"/>
      <w:szCs w:val="20"/>
    </w:rPr>
  </w:style>
  <w:style w:type="character" w:customStyle="1" w:styleId="10">
    <w:name w:val="Заголовок 1 Знак"/>
    <w:basedOn w:val="a2"/>
    <w:link w:val="1"/>
    <w:rsid w:val="001427A0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2"/>
    <w:link w:val="2"/>
    <w:rsid w:val="001427A0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1427A0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1427A0"/>
    <w:rPr>
      <w:rFonts w:ascii="Arial" w:eastAsia="Lucida Sans Unicode" w:hAnsi="Arial" w:cs="Tahoma"/>
      <w:b/>
      <w:bCs/>
      <w:i/>
      <w:iCs/>
      <w:kern w:val="1"/>
      <w:sz w:val="24"/>
      <w:szCs w:val="24"/>
      <w:lang w:eastAsia="ar-SA"/>
    </w:rPr>
  </w:style>
  <w:style w:type="paragraph" w:customStyle="1" w:styleId="a0">
    <w:name w:val="Заголовок"/>
    <w:basedOn w:val="a"/>
    <w:next w:val="a1"/>
    <w:rsid w:val="001427A0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WW8Num2z0">
    <w:name w:val="WW8Num2z0"/>
    <w:rsid w:val="001427A0"/>
    <w:rPr>
      <w:rFonts w:ascii="Symbol" w:hAnsi="Symbol"/>
    </w:rPr>
  </w:style>
  <w:style w:type="character" w:customStyle="1" w:styleId="WW8Num2z2">
    <w:name w:val="WW8Num2z2"/>
    <w:rsid w:val="001427A0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1427A0"/>
    <w:rPr>
      <w:rFonts w:ascii="Wingdings" w:hAnsi="Wingdings"/>
    </w:rPr>
  </w:style>
  <w:style w:type="character" w:customStyle="1" w:styleId="WW8Num2z4">
    <w:name w:val="WW8Num2z4"/>
    <w:rsid w:val="001427A0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sid w:val="001427A0"/>
    <w:rPr>
      <w:rFonts w:ascii="Wingdings" w:hAnsi="Wingdings"/>
    </w:rPr>
  </w:style>
  <w:style w:type="character" w:customStyle="1" w:styleId="WW8Num3z1">
    <w:name w:val="WW8Num3z1"/>
    <w:rsid w:val="001427A0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1427A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1427A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1427A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1427A0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1427A0"/>
    <w:rPr>
      <w:rFonts w:ascii="Wingdings" w:hAnsi="Wingdings"/>
    </w:rPr>
  </w:style>
  <w:style w:type="character" w:customStyle="1" w:styleId="WW8Num5z0">
    <w:name w:val="WW8Num5z0"/>
    <w:rsid w:val="001427A0"/>
    <w:rPr>
      <w:b w:val="0"/>
      <w:sz w:val="20"/>
      <w:szCs w:val="20"/>
    </w:rPr>
  </w:style>
  <w:style w:type="character" w:customStyle="1" w:styleId="WW8Num5z1">
    <w:name w:val="WW8Num5z1"/>
    <w:rsid w:val="001427A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1427A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1427A0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1427A0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1427A0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1427A0"/>
    <w:rPr>
      <w:rFonts w:ascii="OpenSymbol" w:hAnsi="OpenSymbol"/>
    </w:rPr>
  </w:style>
  <w:style w:type="character" w:customStyle="1" w:styleId="WW8Num7z2">
    <w:name w:val="WW8Num7z2"/>
    <w:rsid w:val="001427A0"/>
    <w:rPr>
      <w:rFonts w:ascii="StarSymbol" w:hAnsi="StarSymbol"/>
    </w:rPr>
  </w:style>
  <w:style w:type="character" w:customStyle="1" w:styleId="WW8Num8z0">
    <w:name w:val="WW8Num8z0"/>
    <w:rsid w:val="001427A0"/>
    <w:rPr>
      <w:rFonts w:ascii="Symbol" w:hAnsi="Symbol"/>
    </w:rPr>
  </w:style>
  <w:style w:type="character" w:customStyle="1" w:styleId="WW8Num9z0">
    <w:name w:val="WW8Num9z0"/>
    <w:rsid w:val="001427A0"/>
    <w:rPr>
      <w:b/>
    </w:rPr>
  </w:style>
  <w:style w:type="character" w:customStyle="1" w:styleId="WW8Num9z1">
    <w:name w:val="WW8Num9z1"/>
    <w:rsid w:val="001427A0"/>
    <w:rPr>
      <w:rFonts w:ascii="Courier New" w:hAnsi="Courier New" w:cs="Courier New"/>
    </w:rPr>
  </w:style>
  <w:style w:type="character" w:customStyle="1" w:styleId="WW8Num9z2">
    <w:name w:val="WW8Num9z2"/>
    <w:rsid w:val="001427A0"/>
    <w:rPr>
      <w:rFonts w:ascii="Wingdings" w:hAnsi="Wingdings"/>
    </w:rPr>
  </w:style>
  <w:style w:type="character" w:customStyle="1" w:styleId="WW8Num10z0">
    <w:name w:val="WW8Num10z0"/>
    <w:rsid w:val="001427A0"/>
    <w:rPr>
      <w:rFonts w:ascii="Symbol" w:hAnsi="Symbol"/>
    </w:rPr>
  </w:style>
  <w:style w:type="character" w:customStyle="1" w:styleId="WW8Num11z0">
    <w:name w:val="WW8Num11z0"/>
    <w:rsid w:val="001427A0"/>
    <w:rPr>
      <w:rFonts w:ascii="Wingdings" w:hAnsi="Wingdings" w:cs="Times New Roman"/>
    </w:rPr>
  </w:style>
  <w:style w:type="character" w:customStyle="1" w:styleId="WW8Num11z1">
    <w:name w:val="WW8Num11z1"/>
    <w:rsid w:val="001427A0"/>
    <w:rPr>
      <w:rFonts w:ascii="Wingdings 2" w:hAnsi="Wingdings 2" w:cs="Courier New"/>
    </w:rPr>
  </w:style>
  <w:style w:type="character" w:customStyle="1" w:styleId="WW8Num12z0">
    <w:name w:val="WW8Num12z0"/>
    <w:rsid w:val="001427A0"/>
    <w:rPr>
      <w:rFonts w:ascii="Times New Roman" w:hAnsi="Times New Roman" w:cs="Times New Roman"/>
    </w:rPr>
  </w:style>
  <w:style w:type="character" w:customStyle="1" w:styleId="WW8Num13z0">
    <w:name w:val="WW8Num13z0"/>
    <w:rsid w:val="001427A0"/>
    <w:rPr>
      <w:rFonts w:ascii="Symbol" w:hAnsi="Symbol"/>
    </w:rPr>
  </w:style>
  <w:style w:type="character" w:customStyle="1" w:styleId="WW8Num14z0">
    <w:name w:val="WW8Num14z0"/>
    <w:rsid w:val="001427A0"/>
    <w:rPr>
      <w:rFonts w:ascii="Symbol" w:hAnsi="Symbol"/>
    </w:rPr>
  </w:style>
  <w:style w:type="character" w:customStyle="1" w:styleId="WW8Num15z0">
    <w:name w:val="WW8Num15z0"/>
    <w:rsid w:val="001427A0"/>
    <w:rPr>
      <w:rFonts w:ascii="Symbol" w:hAnsi="Symbol"/>
    </w:rPr>
  </w:style>
  <w:style w:type="character" w:customStyle="1" w:styleId="WW8Num17z0">
    <w:name w:val="WW8Num17z0"/>
    <w:rsid w:val="001427A0"/>
    <w:rPr>
      <w:rFonts w:ascii="Symbol" w:hAnsi="Symbol"/>
    </w:rPr>
  </w:style>
  <w:style w:type="character" w:customStyle="1" w:styleId="WW8Num19z2">
    <w:name w:val="WW8Num19z2"/>
    <w:rsid w:val="001427A0"/>
    <w:rPr>
      <w:rFonts w:ascii="Wingdings" w:hAnsi="Wingdings"/>
    </w:rPr>
  </w:style>
  <w:style w:type="character" w:customStyle="1" w:styleId="WW8Num20z2">
    <w:name w:val="WW8Num20z2"/>
    <w:rsid w:val="001427A0"/>
    <w:rPr>
      <w:b w:val="0"/>
      <w:bCs w:val="0"/>
    </w:rPr>
  </w:style>
  <w:style w:type="character" w:customStyle="1" w:styleId="WW8Num21z0">
    <w:name w:val="WW8Num21z0"/>
    <w:rsid w:val="001427A0"/>
    <w:rPr>
      <w:rFonts w:ascii="Times New Roman" w:hAnsi="Times New Roman" w:cs="StarSymbol"/>
      <w:sz w:val="18"/>
      <w:szCs w:val="18"/>
    </w:rPr>
  </w:style>
  <w:style w:type="character" w:customStyle="1" w:styleId="WW8Num22z2">
    <w:name w:val="WW8Num22z2"/>
    <w:rsid w:val="001427A0"/>
    <w:rPr>
      <w:b w:val="0"/>
      <w:bCs w:val="0"/>
    </w:rPr>
  </w:style>
  <w:style w:type="character" w:customStyle="1" w:styleId="WW8Num23z0">
    <w:name w:val="WW8Num23z0"/>
    <w:rsid w:val="001427A0"/>
    <w:rPr>
      <w:b w:val="0"/>
      <w:sz w:val="20"/>
      <w:szCs w:val="20"/>
    </w:rPr>
  </w:style>
  <w:style w:type="character" w:customStyle="1" w:styleId="WW8Num24z0">
    <w:name w:val="WW8Num24z0"/>
    <w:rsid w:val="001427A0"/>
    <w:rPr>
      <w:rFonts w:ascii="Symbol" w:hAnsi="Symbol"/>
      <w:b/>
      <w:bCs/>
    </w:rPr>
  </w:style>
  <w:style w:type="character" w:customStyle="1" w:styleId="WW8Num25z0">
    <w:name w:val="WW8Num25z0"/>
    <w:rsid w:val="001427A0"/>
    <w:rPr>
      <w:rFonts w:ascii="Symbol" w:hAnsi="Symbol"/>
      <w:b/>
    </w:rPr>
  </w:style>
  <w:style w:type="character" w:customStyle="1" w:styleId="WW8Num26z0">
    <w:name w:val="WW8Num26z0"/>
    <w:rsid w:val="001427A0"/>
    <w:rPr>
      <w:b/>
    </w:rPr>
  </w:style>
  <w:style w:type="character" w:customStyle="1" w:styleId="WW8Num27z0">
    <w:name w:val="WW8Num27z0"/>
    <w:rsid w:val="001427A0"/>
    <w:rPr>
      <w:b/>
    </w:rPr>
  </w:style>
  <w:style w:type="character" w:customStyle="1" w:styleId="WW8Num27z1">
    <w:name w:val="WW8Num27z1"/>
    <w:rsid w:val="001427A0"/>
    <w:rPr>
      <w:rFonts w:ascii="OpenSymbol" w:hAnsi="OpenSymbol" w:cs="Courier New"/>
    </w:rPr>
  </w:style>
  <w:style w:type="character" w:customStyle="1" w:styleId="WW8Num28z0">
    <w:name w:val="WW8Num28z0"/>
    <w:rsid w:val="001427A0"/>
    <w:rPr>
      <w:rFonts w:ascii="Wingdings" w:hAnsi="Wingdings"/>
      <w:b/>
    </w:rPr>
  </w:style>
  <w:style w:type="character" w:customStyle="1" w:styleId="WW8Num29z0">
    <w:name w:val="WW8Num29z0"/>
    <w:rsid w:val="001427A0"/>
    <w:rPr>
      <w:rFonts w:ascii="Symbol" w:hAnsi="Symbol"/>
    </w:rPr>
  </w:style>
  <w:style w:type="character" w:customStyle="1" w:styleId="WW8Num30z2">
    <w:name w:val="WW8Num30z2"/>
    <w:rsid w:val="001427A0"/>
    <w:rPr>
      <w:b w:val="0"/>
      <w:bCs w:val="0"/>
    </w:rPr>
  </w:style>
  <w:style w:type="character" w:customStyle="1" w:styleId="WW8Num31z0">
    <w:name w:val="WW8Num31z0"/>
    <w:rsid w:val="001427A0"/>
    <w:rPr>
      <w:rFonts w:ascii="Symbol" w:hAnsi="Symbol"/>
      <w:b/>
    </w:rPr>
  </w:style>
  <w:style w:type="character" w:customStyle="1" w:styleId="WW8Num32z0">
    <w:name w:val="WW8Num32z0"/>
    <w:rsid w:val="001427A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427A0"/>
  </w:style>
  <w:style w:type="character" w:customStyle="1" w:styleId="WW8Num16z0">
    <w:name w:val="WW8Num16z0"/>
    <w:rsid w:val="001427A0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1427A0"/>
    <w:rPr>
      <w:b/>
    </w:rPr>
  </w:style>
  <w:style w:type="character" w:customStyle="1" w:styleId="WW8Num21z2">
    <w:name w:val="WW8Num21z2"/>
    <w:rsid w:val="001427A0"/>
    <w:rPr>
      <w:rFonts w:ascii="Wingdings" w:hAnsi="Wingdings"/>
    </w:rPr>
  </w:style>
  <w:style w:type="character" w:customStyle="1" w:styleId="WW8Num24z2">
    <w:name w:val="WW8Num24z2"/>
    <w:rsid w:val="001427A0"/>
    <w:rPr>
      <w:rFonts w:ascii="StarSymbol" w:hAnsi="StarSymbol" w:cs="StarSymbol"/>
      <w:sz w:val="18"/>
      <w:szCs w:val="18"/>
    </w:rPr>
  </w:style>
  <w:style w:type="character" w:customStyle="1" w:styleId="WW8Num29z1">
    <w:name w:val="WW8Num29z1"/>
    <w:rsid w:val="001427A0"/>
    <w:rPr>
      <w:rFonts w:ascii="OpenSymbol" w:hAnsi="OpenSymbol" w:cs="Courier New"/>
    </w:rPr>
  </w:style>
  <w:style w:type="character" w:customStyle="1" w:styleId="WW8Num30z0">
    <w:name w:val="WW8Num30z0"/>
    <w:rsid w:val="001427A0"/>
    <w:rPr>
      <w:rFonts w:ascii="Symbol" w:hAnsi="Symbol" w:cs="OpenSymbol"/>
    </w:rPr>
  </w:style>
  <w:style w:type="character" w:customStyle="1" w:styleId="WW-Absatz-Standardschriftart">
    <w:name w:val="WW-Absatz-Standardschriftart"/>
    <w:rsid w:val="001427A0"/>
  </w:style>
  <w:style w:type="character" w:customStyle="1" w:styleId="WW8Num23z2">
    <w:name w:val="WW8Num23z2"/>
    <w:rsid w:val="001427A0"/>
    <w:rPr>
      <w:b w:val="0"/>
      <w:bCs w:val="0"/>
    </w:rPr>
  </w:style>
  <w:style w:type="character" w:customStyle="1" w:styleId="WW-Absatz-Standardschriftart1">
    <w:name w:val="WW-Absatz-Standardschriftart1"/>
    <w:rsid w:val="001427A0"/>
  </w:style>
  <w:style w:type="character" w:customStyle="1" w:styleId="WW-Absatz-Standardschriftart11">
    <w:name w:val="WW-Absatz-Standardschriftart11"/>
    <w:rsid w:val="001427A0"/>
  </w:style>
  <w:style w:type="character" w:customStyle="1" w:styleId="WW-Absatz-Standardschriftart111">
    <w:name w:val="WW-Absatz-Standardschriftart111"/>
    <w:rsid w:val="001427A0"/>
  </w:style>
  <w:style w:type="character" w:customStyle="1" w:styleId="WW-Absatz-Standardschriftart1111">
    <w:name w:val="WW-Absatz-Standardschriftart1111"/>
    <w:rsid w:val="001427A0"/>
  </w:style>
  <w:style w:type="character" w:customStyle="1" w:styleId="WW8Num22z0">
    <w:name w:val="WW8Num22z0"/>
    <w:rsid w:val="001427A0"/>
    <w:rPr>
      <w:rFonts w:ascii="Symbol" w:hAnsi="Symbol"/>
      <w:b w:val="0"/>
      <w:sz w:val="20"/>
      <w:szCs w:val="20"/>
    </w:rPr>
  </w:style>
  <w:style w:type="character" w:customStyle="1" w:styleId="WW-Absatz-Standardschriftart11111">
    <w:name w:val="WW-Absatz-Standardschriftart11111"/>
    <w:rsid w:val="001427A0"/>
  </w:style>
  <w:style w:type="character" w:customStyle="1" w:styleId="WW-Absatz-Standardschriftart111111">
    <w:name w:val="WW-Absatz-Standardschriftart111111"/>
    <w:rsid w:val="001427A0"/>
  </w:style>
  <w:style w:type="character" w:customStyle="1" w:styleId="WW8Num16z1">
    <w:name w:val="WW8Num16z1"/>
    <w:rsid w:val="001427A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1427A0"/>
  </w:style>
  <w:style w:type="character" w:customStyle="1" w:styleId="WW8Num8z1">
    <w:name w:val="WW8Num8z1"/>
    <w:rsid w:val="001427A0"/>
    <w:rPr>
      <w:rFonts w:ascii="Symbol" w:hAnsi="Symbol"/>
    </w:rPr>
  </w:style>
  <w:style w:type="character" w:customStyle="1" w:styleId="WW8Num8z2">
    <w:name w:val="WW8Num8z2"/>
    <w:rsid w:val="001427A0"/>
    <w:rPr>
      <w:rFonts w:ascii="Wingdings" w:hAnsi="Wingdings"/>
    </w:rPr>
  </w:style>
  <w:style w:type="character" w:customStyle="1" w:styleId="WW8Num10z1">
    <w:name w:val="WW8Num10z1"/>
    <w:rsid w:val="001427A0"/>
    <w:rPr>
      <w:rFonts w:ascii="Courier New" w:hAnsi="Courier New" w:cs="Courier New"/>
    </w:rPr>
  </w:style>
  <w:style w:type="character" w:customStyle="1" w:styleId="WW8Num10z2">
    <w:name w:val="WW8Num10z2"/>
    <w:rsid w:val="001427A0"/>
    <w:rPr>
      <w:rFonts w:ascii="Wingdings" w:hAnsi="Wingdings"/>
    </w:rPr>
  </w:style>
  <w:style w:type="character" w:customStyle="1" w:styleId="WW8Num12z1">
    <w:name w:val="WW8Num12z1"/>
    <w:rsid w:val="001427A0"/>
    <w:rPr>
      <w:rFonts w:ascii="Courier New" w:hAnsi="Courier New" w:cs="Courier New"/>
    </w:rPr>
  </w:style>
  <w:style w:type="character" w:customStyle="1" w:styleId="WW8Num17z1">
    <w:name w:val="WW8Num17z1"/>
    <w:rsid w:val="001427A0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1427A0"/>
    <w:rPr>
      <w:rFonts w:ascii="Symbol" w:hAnsi="Symbol"/>
    </w:rPr>
  </w:style>
  <w:style w:type="character" w:customStyle="1" w:styleId="WW8Num20z0">
    <w:name w:val="WW8Num20z0"/>
    <w:rsid w:val="001427A0"/>
    <w:rPr>
      <w:rFonts w:ascii="Times New Roman" w:hAnsi="Times New Roman"/>
      <w:b/>
      <w:bCs/>
    </w:rPr>
  </w:style>
  <w:style w:type="character" w:customStyle="1" w:styleId="WW-Absatz-Standardschriftart11111111">
    <w:name w:val="WW-Absatz-Standardschriftart11111111"/>
    <w:rsid w:val="001427A0"/>
  </w:style>
  <w:style w:type="character" w:customStyle="1" w:styleId="WW8Num26z1">
    <w:name w:val="WW8Num26z1"/>
    <w:rsid w:val="001427A0"/>
    <w:rPr>
      <w:rFonts w:ascii="OpenSymbol" w:hAnsi="OpenSymbol" w:cs="Courier New"/>
    </w:rPr>
  </w:style>
  <w:style w:type="character" w:customStyle="1" w:styleId="WW8Num33z0">
    <w:name w:val="WW8Num33z0"/>
    <w:rsid w:val="001427A0"/>
    <w:rPr>
      <w:rFonts w:ascii="Symbol" w:hAnsi="Symbol"/>
      <w:b/>
    </w:rPr>
  </w:style>
  <w:style w:type="character" w:customStyle="1" w:styleId="WW8Num34z0">
    <w:name w:val="WW8Num34z0"/>
    <w:rsid w:val="001427A0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1427A0"/>
    <w:rPr>
      <w:rFonts w:ascii="Courier New" w:hAnsi="Courier New" w:cs="Courier New"/>
    </w:rPr>
  </w:style>
  <w:style w:type="character" w:customStyle="1" w:styleId="WW8Num35z0">
    <w:name w:val="WW8Num35z0"/>
    <w:rsid w:val="001427A0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1427A0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1427A0"/>
    <w:rPr>
      <w:b/>
    </w:rPr>
  </w:style>
  <w:style w:type="character" w:customStyle="1" w:styleId="WW8Num36z1">
    <w:name w:val="WW8Num36z1"/>
    <w:rsid w:val="001427A0"/>
    <w:rPr>
      <w:rFonts w:ascii="OpenSymbol" w:hAnsi="OpenSymbol" w:cs="Courier New"/>
    </w:rPr>
  </w:style>
  <w:style w:type="character" w:customStyle="1" w:styleId="WW8Num37z0">
    <w:name w:val="WW8Num37z0"/>
    <w:rsid w:val="001427A0"/>
    <w:rPr>
      <w:rFonts w:ascii="Symbol" w:hAnsi="Symbol"/>
    </w:rPr>
  </w:style>
  <w:style w:type="character" w:customStyle="1" w:styleId="WW8Num37z1">
    <w:name w:val="WW8Num37z1"/>
    <w:rsid w:val="001427A0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1427A0"/>
    <w:rPr>
      <w:b/>
    </w:rPr>
  </w:style>
  <w:style w:type="character" w:customStyle="1" w:styleId="WW8Num38z1">
    <w:name w:val="WW8Num38z1"/>
    <w:rsid w:val="001427A0"/>
    <w:rPr>
      <w:rFonts w:ascii="MS Mincho" w:hAnsi="MS Mincho" w:cs="StarSymbol"/>
      <w:sz w:val="18"/>
      <w:szCs w:val="18"/>
    </w:rPr>
  </w:style>
  <w:style w:type="character" w:customStyle="1" w:styleId="WW8Num39z0">
    <w:name w:val="WW8Num39z0"/>
    <w:rsid w:val="001427A0"/>
    <w:rPr>
      <w:b/>
    </w:rPr>
  </w:style>
  <w:style w:type="character" w:customStyle="1" w:styleId="WW8Num39z1">
    <w:name w:val="WW8Num39z1"/>
    <w:rsid w:val="001427A0"/>
    <w:rPr>
      <w:rFonts w:ascii="OpenSymbol" w:hAnsi="OpenSymbol" w:cs="StarSymbol"/>
      <w:sz w:val="18"/>
      <w:szCs w:val="18"/>
    </w:rPr>
  </w:style>
  <w:style w:type="character" w:customStyle="1" w:styleId="WW8Num40z0">
    <w:name w:val="WW8Num40z0"/>
    <w:rsid w:val="001427A0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1427A0"/>
    <w:rPr>
      <w:rFonts w:ascii="MS Mincho" w:hAnsi="MS Mincho" w:cs="StarSymbol"/>
      <w:sz w:val="18"/>
      <w:szCs w:val="18"/>
    </w:rPr>
  </w:style>
  <w:style w:type="character" w:customStyle="1" w:styleId="WW8Num41z0">
    <w:name w:val="WW8Num41z0"/>
    <w:rsid w:val="001427A0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1427A0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1427A0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1427A0"/>
    <w:rPr>
      <w:b/>
      <w:bCs/>
    </w:rPr>
  </w:style>
  <w:style w:type="character" w:customStyle="1" w:styleId="WW8Num43z0">
    <w:name w:val="WW8Num43z0"/>
    <w:rsid w:val="001427A0"/>
    <w:rPr>
      <w:rFonts w:ascii="Symbol" w:hAnsi="Symbol" w:cs="StarSymbol"/>
      <w:sz w:val="18"/>
      <w:szCs w:val="18"/>
    </w:rPr>
  </w:style>
  <w:style w:type="character" w:customStyle="1" w:styleId="WW8Num43z1">
    <w:name w:val="WW8Num43z1"/>
    <w:rsid w:val="001427A0"/>
    <w:rPr>
      <w:rFonts w:ascii="OpenSymbol" w:hAnsi="OpenSymbol" w:cs="StarSymbol"/>
      <w:sz w:val="18"/>
      <w:szCs w:val="18"/>
    </w:rPr>
  </w:style>
  <w:style w:type="character" w:customStyle="1" w:styleId="WW8Num44z0">
    <w:name w:val="WW8Num44z0"/>
    <w:rsid w:val="001427A0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1427A0"/>
    <w:rPr>
      <w:rFonts w:ascii="OpenSymbol" w:hAnsi="OpenSymbol" w:cs="StarSymbol"/>
      <w:sz w:val="18"/>
      <w:szCs w:val="18"/>
    </w:rPr>
  </w:style>
  <w:style w:type="character" w:customStyle="1" w:styleId="WW8Num45z0">
    <w:name w:val="WW8Num45z0"/>
    <w:rsid w:val="001427A0"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rsid w:val="001427A0"/>
    <w:rPr>
      <w:rFonts w:ascii="OpenSymbol" w:hAnsi="OpenSymbol" w:cs="StarSymbol"/>
      <w:sz w:val="18"/>
      <w:szCs w:val="18"/>
    </w:rPr>
  </w:style>
  <w:style w:type="character" w:customStyle="1" w:styleId="WW8Num46z0">
    <w:name w:val="WW8Num46z0"/>
    <w:rsid w:val="001427A0"/>
    <w:rPr>
      <w:rFonts w:ascii="Symbol" w:hAnsi="Symbol" w:cs="StarSymbol"/>
      <w:sz w:val="18"/>
      <w:szCs w:val="18"/>
    </w:rPr>
  </w:style>
  <w:style w:type="character" w:customStyle="1" w:styleId="WW8Num47z2">
    <w:name w:val="WW8Num47z2"/>
    <w:rsid w:val="001427A0"/>
    <w:rPr>
      <w:b/>
      <w:bCs/>
    </w:rPr>
  </w:style>
  <w:style w:type="character" w:customStyle="1" w:styleId="WW8Num48z0">
    <w:name w:val="WW8Num48z0"/>
    <w:rsid w:val="001427A0"/>
    <w:rPr>
      <w:rFonts w:ascii="Times New Roman" w:hAnsi="Times New Roman"/>
    </w:rPr>
  </w:style>
  <w:style w:type="character" w:customStyle="1" w:styleId="WW8Num49z0">
    <w:name w:val="WW8Num49z0"/>
    <w:rsid w:val="001427A0"/>
    <w:rPr>
      <w:b w:val="0"/>
      <w:bCs w:val="0"/>
    </w:rPr>
  </w:style>
  <w:style w:type="character" w:customStyle="1" w:styleId="WW8Num50z0">
    <w:name w:val="WW8Num50z0"/>
    <w:rsid w:val="001427A0"/>
    <w:rPr>
      <w:rFonts w:ascii="Symbol" w:hAnsi="Symbol" w:cs="StarSymbol"/>
      <w:sz w:val="18"/>
      <w:szCs w:val="18"/>
    </w:rPr>
  </w:style>
  <w:style w:type="character" w:customStyle="1" w:styleId="WW8Num50z1">
    <w:name w:val="WW8Num50z1"/>
    <w:rsid w:val="001427A0"/>
    <w:rPr>
      <w:rFonts w:ascii="OpenSymbol" w:hAnsi="OpenSymbol" w:cs="StarSymbol"/>
      <w:sz w:val="18"/>
      <w:szCs w:val="18"/>
    </w:rPr>
  </w:style>
  <w:style w:type="character" w:customStyle="1" w:styleId="WW8Num51z0">
    <w:name w:val="WW8Num51z0"/>
    <w:rsid w:val="001427A0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1427A0"/>
    <w:rPr>
      <w:rFonts w:ascii="OpenSymbol" w:hAnsi="OpenSymbol" w:cs="StarSymbol"/>
      <w:sz w:val="18"/>
      <w:szCs w:val="18"/>
    </w:rPr>
  </w:style>
  <w:style w:type="character" w:customStyle="1" w:styleId="WW8Num52z0">
    <w:name w:val="WW8Num52z0"/>
    <w:rsid w:val="001427A0"/>
    <w:rPr>
      <w:rFonts w:ascii="Symbol" w:hAnsi="Symbol" w:cs="StarSymbol"/>
      <w:sz w:val="18"/>
      <w:szCs w:val="18"/>
    </w:rPr>
  </w:style>
  <w:style w:type="character" w:customStyle="1" w:styleId="WW8Num52z1">
    <w:name w:val="WW8Num52z1"/>
    <w:rsid w:val="001427A0"/>
    <w:rPr>
      <w:rFonts w:ascii="OpenSymbol" w:hAnsi="OpenSymbol" w:cs="StarSymbol"/>
      <w:sz w:val="18"/>
      <w:szCs w:val="18"/>
    </w:rPr>
  </w:style>
  <w:style w:type="character" w:customStyle="1" w:styleId="WW8Num53z0">
    <w:name w:val="WW8Num53z0"/>
    <w:rsid w:val="001427A0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1427A0"/>
    <w:rPr>
      <w:b/>
      <w:bCs/>
    </w:rPr>
  </w:style>
  <w:style w:type="character" w:customStyle="1" w:styleId="WW8Num54z1">
    <w:name w:val="WW8Num54z1"/>
    <w:rsid w:val="001427A0"/>
    <w:rPr>
      <w:rFonts w:ascii="OpenSymbol" w:hAnsi="OpenSymbol" w:cs="StarSymbol"/>
      <w:sz w:val="18"/>
      <w:szCs w:val="18"/>
    </w:rPr>
  </w:style>
  <w:style w:type="character" w:customStyle="1" w:styleId="WW8Num55z0">
    <w:name w:val="WW8Num55z0"/>
    <w:rsid w:val="001427A0"/>
    <w:rPr>
      <w:b/>
      <w:bCs/>
    </w:rPr>
  </w:style>
  <w:style w:type="character" w:customStyle="1" w:styleId="WW8Num56z0">
    <w:name w:val="WW8Num56z0"/>
    <w:rsid w:val="001427A0"/>
    <w:rPr>
      <w:rFonts w:ascii="StarSymbol" w:hAnsi="StarSymbol"/>
    </w:rPr>
  </w:style>
  <w:style w:type="character" w:customStyle="1" w:styleId="WW8Num57z0">
    <w:name w:val="WW8Num57z0"/>
    <w:rsid w:val="001427A0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1427A0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1427A0"/>
    <w:rPr>
      <w:b/>
      <w:bCs/>
    </w:rPr>
  </w:style>
  <w:style w:type="character" w:customStyle="1" w:styleId="WW8Num60z0">
    <w:name w:val="WW8Num60z0"/>
    <w:rsid w:val="001427A0"/>
    <w:rPr>
      <w:rFonts w:ascii="Symbol" w:hAnsi="Symbol" w:cs="StarSymbol"/>
      <w:sz w:val="18"/>
      <w:szCs w:val="18"/>
    </w:rPr>
  </w:style>
  <w:style w:type="character" w:customStyle="1" w:styleId="WW8Num61z0">
    <w:name w:val="WW8Num61z0"/>
    <w:rsid w:val="001427A0"/>
    <w:rPr>
      <w:rFonts w:ascii="Symbol" w:hAnsi="Symbol" w:cs="StarSymbol"/>
      <w:sz w:val="18"/>
      <w:szCs w:val="18"/>
    </w:rPr>
  </w:style>
  <w:style w:type="character" w:customStyle="1" w:styleId="WW8Num62z0">
    <w:name w:val="WW8Num62z0"/>
    <w:rsid w:val="001427A0"/>
    <w:rPr>
      <w:rFonts w:ascii="Symbol" w:hAnsi="Symbol" w:cs="StarSymbol"/>
      <w:sz w:val="18"/>
      <w:szCs w:val="18"/>
    </w:rPr>
  </w:style>
  <w:style w:type="character" w:customStyle="1" w:styleId="WW8Num63z0">
    <w:name w:val="WW8Num63z0"/>
    <w:rsid w:val="001427A0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1427A0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1427A0"/>
    <w:rPr>
      <w:rFonts w:ascii="Symbol" w:hAnsi="Symbol" w:cs="StarSymbol"/>
      <w:sz w:val="18"/>
      <w:szCs w:val="18"/>
    </w:rPr>
  </w:style>
  <w:style w:type="character" w:customStyle="1" w:styleId="WW8Num66z0">
    <w:name w:val="WW8Num66z0"/>
    <w:rsid w:val="001427A0"/>
    <w:rPr>
      <w:rFonts w:ascii="Symbol" w:hAnsi="Symbol" w:cs="StarSymbol"/>
      <w:sz w:val="18"/>
      <w:szCs w:val="18"/>
    </w:rPr>
  </w:style>
  <w:style w:type="character" w:customStyle="1" w:styleId="WW8Num67z0">
    <w:name w:val="WW8Num67z0"/>
    <w:rsid w:val="001427A0"/>
    <w:rPr>
      <w:b/>
      <w:bCs/>
    </w:rPr>
  </w:style>
  <w:style w:type="character" w:customStyle="1" w:styleId="WW8Num68z0">
    <w:name w:val="WW8Num68z0"/>
    <w:rsid w:val="001427A0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1427A0"/>
    <w:rPr>
      <w:rFonts w:ascii="Symbol" w:hAnsi="Symbol" w:cs="StarSymbol"/>
      <w:sz w:val="18"/>
      <w:szCs w:val="18"/>
    </w:rPr>
  </w:style>
  <w:style w:type="character" w:customStyle="1" w:styleId="WW8Num70z0">
    <w:name w:val="WW8Num70z0"/>
    <w:rsid w:val="001427A0"/>
    <w:rPr>
      <w:rFonts w:ascii="MS Mincho" w:hAnsi="MS Mincho" w:cs="StarSymbol"/>
      <w:sz w:val="18"/>
      <w:szCs w:val="18"/>
    </w:rPr>
  </w:style>
  <w:style w:type="character" w:customStyle="1" w:styleId="WW8Num71z0">
    <w:name w:val="WW8Num71z0"/>
    <w:rsid w:val="001427A0"/>
    <w:rPr>
      <w:rFonts w:cs="StarSymbol"/>
      <w:sz w:val="18"/>
      <w:szCs w:val="18"/>
    </w:rPr>
  </w:style>
  <w:style w:type="character" w:customStyle="1" w:styleId="WW8Num72z0">
    <w:name w:val="WW8Num72z0"/>
    <w:rsid w:val="001427A0"/>
    <w:rPr>
      <w:rFonts w:ascii="Symbol" w:hAnsi="Symbol" w:cs="StarSymbol"/>
      <w:sz w:val="18"/>
      <w:szCs w:val="18"/>
    </w:rPr>
  </w:style>
  <w:style w:type="character" w:customStyle="1" w:styleId="WW8Num73z0">
    <w:name w:val="WW8Num73z0"/>
    <w:rsid w:val="001427A0"/>
    <w:rPr>
      <w:rFonts w:ascii="Symbol" w:hAnsi="Symbol" w:cs="StarSymbol"/>
      <w:sz w:val="18"/>
      <w:szCs w:val="18"/>
    </w:rPr>
  </w:style>
  <w:style w:type="character" w:customStyle="1" w:styleId="WW8Num73z1">
    <w:name w:val="WW8Num73z1"/>
    <w:rsid w:val="001427A0"/>
    <w:rPr>
      <w:rFonts w:ascii="Courier New" w:hAnsi="Courier New" w:cs="Courier New"/>
    </w:rPr>
  </w:style>
  <w:style w:type="character" w:customStyle="1" w:styleId="WW8Num73z2">
    <w:name w:val="WW8Num73z2"/>
    <w:rsid w:val="001427A0"/>
    <w:rPr>
      <w:rFonts w:ascii="Wingdings" w:hAnsi="Wingdings"/>
    </w:rPr>
  </w:style>
  <w:style w:type="character" w:customStyle="1" w:styleId="WW8Num74z0">
    <w:name w:val="WW8Num74z0"/>
    <w:rsid w:val="001427A0"/>
    <w:rPr>
      <w:b/>
      <w:bCs/>
    </w:rPr>
  </w:style>
  <w:style w:type="character" w:customStyle="1" w:styleId="WW8Num75z0">
    <w:name w:val="WW8Num75z0"/>
    <w:rsid w:val="001427A0"/>
    <w:rPr>
      <w:rFonts w:ascii="Wingdings" w:hAnsi="Wingdings" w:cs="StarSymbol"/>
      <w:sz w:val="18"/>
      <w:szCs w:val="18"/>
    </w:rPr>
  </w:style>
  <w:style w:type="character" w:customStyle="1" w:styleId="WW8Num76z0">
    <w:name w:val="WW8Num76z0"/>
    <w:rsid w:val="001427A0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1427A0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1427A0"/>
    <w:rPr>
      <w:rFonts w:ascii="OpenSymbol" w:hAnsi="OpenSymbol" w:cs="Courier New"/>
    </w:rPr>
  </w:style>
  <w:style w:type="character" w:customStyle="1" w:styleId="WW8Num79z0">
    <w:name w:val="WW8Num79z0"/>
    <w:rsid w:val="001427A0"/>
    <w:rPr>
      <w:rFonts w:ascii="Symbol" w:hAnsi="Symbol" w:cs="StarSymbol"/>
      <w:sz w:val="18"/>
      <w:szCs w:val="18"/>
    </w:rPr>
  </w:style>
  <w:style w:type="character" w:customStyle="1" w:styleId="WW8Num80z0">
    <w:name w:val="WW8Num80z0"/>
    <w:rsid w:val="001427A0"/>
    <w:rPr>
      <w:rFonts w:ascii="Symbol" w:hAnsi="Symbol" w:cs="StarSymbol"/>
      <w:sz w:val="18"/>
      <w:szCs w:val="18"/>
    </w:rPr>
  </w:style>
  <w:style w:type="character" w:customStyle="1" w:styleId="WW8Num80z1">
    <w:name w:val="WW8Num80z1"/>
    <w:rsid w:val="001427A0"/>
    <w:rPr>
      <w:rFonts w:ascii="Courier New" w:hAnsi="Courier New" w:cs="Courier New"/>
    </w:rPr>
  </w:style>
  <w:style w:type="character" w:customStyle="1" w:styleId="WW8Num81z0">
    <w:name w:val="WW8Num81z0"/>
    <w:rsid w:val="001427A0"/>
    <w:rPr>
      <w:rFonts w:ascii="Symbol" w:hAnsi="Symbol" w:cs="StarSymbol"/>
      <w:sz w:val="18"/>
      <w:szCs w:val="18"/>
    </w:rPr>
  </w:style>
  <w:style w:type="character" w:customStyle="1" w:styleId="WW8Num81z1">
    <w:name w:val="WW8Num81z1"/>
    <w:rsid w:val="001427A0"/>
    <w:rPr>
      <w:rFonts w:ascii="Courier New" w:hAnsi="Courier New" w:cs="Courier New"/>
    </w:rPr>
  </w:style>
  <w:style w:type="character" w:customStyle="1" w:styleId="WW8Num82z0">
    <w:name w:val="WW8Num82z0"/>
    <w:rsid w:val="001427A0"/>
    <w:rPr>
      <w:rFonts w:ascii="Symbol" w:hAnsi="Symbol" w:cs="StarSymbol"/>
      <w:sz w:val="18"/>
      <w:szCs w:val="18"/>
    </w:rPr>
  </w:style>
  <w:style w:type="character" w:customStyle="1" w:styleId="WW8Num83z0">
    <w:name w:val="WW8Num83z0"/>
    <w:rsid w:val="001427A0"/>
    <w:rPr>
      <w:rFonts w:ascii="Wingdings" w:hAnsi="Wingdings" w:cs="StarSymbol"/>
      <w:sz w:val="18"/>
      <w:szCs w:val="18"/>
    </w:rPr>
  </w:style>
  <w:style w:type="character" w:customStyle="1" w:styleId="WW8Num83z1">
    <w:name w:val="WW8Num83z1"/>
    <w:rsid w:val="001427A0"/>
    <w:rPr>
      <w:rFonts w:ascii="OpenSymbol" w:hAnsi="OpenSymbol" w:cs="StarSymbol"/>
      <w:sz w:val="18"/>
      <w:szCs w:val="18"/>
    </w:rPr>
  </w:style>
  <w:style w:type="character" w:customStyle="1" w:styleId="WW8Num86z0">
    <w:name w:val="WW8Num86z0"/>
    <w:rsid w:val="001427A0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1427A0"/>
  </w:style>
  <w:style w:type="character" w:customStyle="1" w:styleId="WW-Absatz-Standardschriftart1111111111">
    <w:name w:val="WW-Absatz-Standardschriftart1111111111"/>
    <w:rsid w:val="001427A0"/>
  </w:style>
  <w:style w:type="character" w:customStyle="1" w:styleId="WW-Absatz-Standardschriftart11111111111">
    <w:name w:val="WW-Absatz-Standardschriftart11111111111"/>
    <w:rsid w:val="001427A0"/>
  </w:style>
  <w:style w:type="character" w:customStyle="1" w:styleId="WW-Absatz-Standardschriftart111111111111">
    <w:name w:val="WW-Absatz-Standardschriftart111111111111"/>
    <w:rsid w:val="001427A0"/>
  </w:style>
  <w:style w:type="character" w:customStyle="1" w:styleId="WW-Absatz-Standardschriftart1111111111111">
    <w:name w:val="WW-Absatz-Standardschriftart1111111111111"/>
    <w:rsid w:val="001427A0"/>
  </w:style>
  <w:style w:type="character" w:customStyle="1" w:styleId="WW-Absatz-Standardschriftart11111111111111">
    <w:name w:val="WW-Absatz-Standardschriftart11111111111111"/>
    <w:rsid w:val="001427A0"/>
  </w:style>
  <w:style w:type="character" w:customStyle="1" w:styleId="WW-Absatz-Standardschriftart111111111111111">
    <w:name w:val="WW-Absatz-Standardschriftart111111111111111"/>
    <w:rsid w:val="001427A0"/>
  </w:style>
  <w:style w:type="character" w:customStyle="1" w:styleId="WW-Absatz-Standardschriftart1111111111111111">
    <w:name w:val="WW-Absatz-Standardschriftart1111111111111111"/>
    <w:rsid w:val="001427A0"/>
  </w:style>
  <w:style w:type="character" w:customStyle="1" w:styleId="WW8Num46z1">
    <w:name w:val="WW8Num46z1"/>
    <w:rsid w:val="001427A0"/>
    <w:rPr>
      <w:rFonts w:ascii="OpenSymbol" w:hAnsi="OpenSymbol" w:cs="StarSymbol"/>
      <w:sz w:val="18"/>
      <w:szCs w:val="18"/>
    </w:rPr>
  </w:style>
  <w:style w:type="character" w:customStyle="1" w:styleId="WW8Num47z0">
    <w:name w:val="WW8Num47z0"/>
    <w:rsid w:val="001427A0"/>
    <w:rPr>
      <w:rFonts w:ascii="Wingdings" w:hAnsi="Wingdings" w:cs="StarSymbol"/>
      <w:sz w:val="18"/>
      <w:szCs w:val="18"/>
    </w:rPr>
  </w:style>
  <w:style w:type="character" w:customStyle="1" w:styleId="WW8Num48z2">
    <w:name w:val="WW8Num48z2"/>
    <w:rsid w:val="001427A0"/>
    <w:rPr>
      <w:b/>
      <w:bCs/>
    </w:rPr>
  </w:style>
  <w:style w:type="character" w:customStyle="1" w:styleId="WW8Num53z1">
    <w:name w:val="WW8Num53z1"/>
    <w:rsid w:val="001427A0"/>
    <w:rPr>
      <w:rFonts w:ascii="OpenSymbol" w:hAnsi="OpenSymbol" w:cs="StarSymbol"/>
      <w:sz w:val="18"/>
      <w:szCs w:val="18"/>
    </w:rPr>
  </w:style>
  <w:style w:type="character" w:customStyle="1" w:styleId="WW8Num55z1">
    <w:name w:val="WW8Num55z1"/>
    <w:rsid w:val="001427A0"/>
    <w:rPr>
      <w:rFonts w:ascii="OpenSymbol" w:hAnsi="OpenSymbol" w:cs="StarSymbol"/>
      <w:sz w:val="18"/>
      <w:szCs w:val="18"/>
    </w:rPr>
  </w:style>
  <w:style w:type="character" w:customStyle="1" w:styleId="WW8Num74z1">
    <w:name w:val="WW8Num74z1"/>
    <w:rsid w:val="001427A0"/>
    <w:rPr>
      <w:rFonts w:ascii="Courier New" w:hAnsi="Courier New" w:cs="Courier New"/>
    </w:rPr>
  </w:style>
  <w:style w:type="character" w:customStyle="1" w:styleId="WW8Num74z2">
    <w:name w:val="WW8Num74z2"/>
    <w:rsid w:val="001427A0"/>
    <w:rPr>
      <w:rFonts w:ascii="Wingdings" w:hAnsi="Wingdings"/>
    </w:rPr>
  </w:style>
  <w:style w:type="character" w:customStyle="1" w:styleId="WW8Num77z0">
    <w:name w:val="WW8Num77z0"/>
    <w:rsid w:val="001427A0"/>
    <w:rPr>
      <w:rFonts w:ascii="Symbol" w:hAnsi="Symbol" w:cs="StarSymbol"/>
      <w:sz w:val="18"/>
      <w:szCs w:val="18"/>
    </w:rPr>
  </w:style>
  <w:style w:type="character" w:customStyle="1" w:styleId="WW8Num79z1">
    <w:name w:val="WW8Num79z1"/>
    <w:rsid w:val="001427A0"/>
    <w:rPr>
      <w:rFonts w:ascii="Courier New" w:hAnsi="Courier New" w:cs="Courier New"/>
    </w:rPr>
  </w:style>
  <w:style w:type="character" w:customStyle="1" w:styleId="WW8Num82z1">
    <w:name w:val="WW8Num82z1"/>
    <w:rsid w:val="001427A0"/>
    <w:rPr>
      <w:rFonts w:ascii="OpenSymbol" w:hAnsi="OpenSymbol" w:cs="StarSymbol"/>
      <w:sz w:val="18"/>
      <w:szCs w:val="18"/>
    </w:rPr>
  </w:style>
  <w:style w:type="character" w:customStyle="1" w:styleId="WW8Num84z0">
    <w:name w:val="WW8Num84z0"/>
    <w:rsid w:val="001427A0"/>
    <w:rPr>
      <w:rFonts w:ascii="Symbol" w:hAnsi="Symbol" w:cs="StarSymbol"/>
      <w:sz w:val="18"/>
      <w:szCs w:val="18"/>
    </w:rPr>
  </w:style>
  <w:style w:type="character" w:customStyle="1" w:styleId="WW8Num84z1">
    <w:name w:val="WW8Num84z1"/>
    <w:rsid w:val="001427A0"/>
    <w:rPr>
      <w:rFonts w:ascii="OpenSymbol" w:hAnsi="OpenSymbol" w:cs="StarSymbol"/>
      <w:sz w:val="18"/>
      <w:szCs w:val="18"/>
    </w:rPr>
  </w:style>
  <w:style w:type="character" w:customStyle="1" w:styleId="WW8Num87z0">
    <w:name w:val="WW8Num87z0"/>
    <w:rsid w:val="001427A0"/>
    <w:rPr>
      <w:rFonts w:ascii="MS Mincho" w:hAnsi="MS Mincho" w:cs="StarSymbol"/>
      <w:sz w:val="18"/>
      <w:szCs w:val="18"/>
    </w:rPr>
  </w:style>
  <w:style w:type="character" w:customStyle="1" w:styleId="31">
    <w:name w:val="Основной шрифт абзаца3"/>
    <w:rsid w:val="001427A0"/>
  </w:style>
  <w:style w:type="character" w:customStyle="1" w:styleId="WW-Absatz-Standardschriftart11111111111111111">
    <w:name w:val="WW-Absatz-Standardschriftart11111111111111111"/>
    <w:rsid w:val="001427A0"/>
  </w:style>
  <w:style w:type="character" w:customStyle="1" w:styleId="WW-Absatz-Standardschriftart111111111111111111">
    <w:name w:val="WW-Absatz-Standardschriftart111111111111111111"/>
    <w:rsid w:val="001427A0"/>
  </w:style>
  <w:style w:type="character" w:customStyle="1" w:styleId="WW8Num47z7">
    <w:name w:val="WW8Num47z7"/>
    <w:rsid w:val="001427A0"/>
    <w:rPr>
      <w:b/>
      <w:bCs/>
    </w:rPr>
  </w:style>
  <w:style w:type="character" w:customStyle="1" w:styleId="WW8Num49z2">
    <w:name w:val="WW8Num49z2"/>
    <w:rsid w:val="001427A0"/>
    <w:rPr>
      <w:b/>
      <w:bCs/>
    </w:rPr>
  </w:style>
  <w:style w:type="character" w:customStyle="1" w:styleId="WW8Num56z1">
    <w:name w:val="WW8Num56z1"/>
    <w:rsid w:val="001427A0"/>
    <w:rPr>
      <w:rFonts w:ascii="OpenSymbol" w:hAnsi="OpenSymbol" w:cs="StarSymbol"/>
      <w:sz w:val="18"/>
      <w:szCs w:val="18"/>
    </w:rPr>
  </w:style>
  <w:style w:type="character" w:customStyle="1" w:styleId="WW8Num75z1">
    <w:name w:val="WW8Num75z1"/>
    <w:rsid w:val="001427A0"/>
    <w:rPr>
      <w:rFonts w:ascii="Courier New" w:hAnsi="Courier New" w:cs="Courier New"/>
    </w:rPr>
  </w:style>
  <w:style w:type="character" w:customStyle="1" w:styleId="WW8Num75z2">
    <w:name w:val="WW8Num75z2"/>
    <w:rsid w:val="001427A0"/>
    <w:rPr>
      <w:rFonts w:ascii="Wingdings" w:hAnsi="Wingdings"/>
    </w:rPr>
  </w:style>
  <w:style w:type="character" w:customStyle="1" w:styleId="WW8Num85z0">
    <w:name w:val="WW8Num85z0"/>
    <w:rsid w:val="001427A0"/>
    <w:rPr>
      <w:rFonts w:ascii="MS Mincho" w:hAnsi="MS Mincho" w:cs="StarSymbol"/>
      <w:sz w:val="18"/>
      <w:szCs w:val="18"/>
    </w:rPr>
  </w:style>
  <w:style w:type="character" w:customStyle="1" w:styleId="WW8Num85z1">
    <w:name w:val="WW8Num85z1"/>
    <w:rsid w:val="001427A0"/>
    <w:rPr>
      <w:rFonts w:ascii="OpenSymbol" w:hAnsi="Open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1427A0"/>
  </w:style>
  <w:style w:type="character" w:customStyle="1" w:styleId="WW-Absatz-Standardschriftart11111111111111111111">
    <w:name w:val="WW-Absatz-Standardschriftart11111111111111111111"/>
    <w:rsid w:val="001427A0"/>
  </w:style>
  <w:style w:type="character" w:customStyle="1" w:styleId="WW-Absatz-Standardschriftart111111111111111111111">
    <w:name w:val="WW-Absatz-Standardschriftart111111111111111111111"/>
    <w:rsid w:val="001427A0"/>
  </w:style>
  <w:style w:type="character" w:customStyle="1" w:styleId="WW-Absatz-Standardschriftart1111111111111111111111">
    <w:name w:val="WW-Absatz-Standardschriftart1111111111111111111111"/>
    <w:rsid w:val="001427A0"/>
  </w:style>
  <w:style w:type="character" w:customStyle="1" w:styleId="WW8Num47z1">
    <w:name w:val="WW8Num47z1"/>
    <w:rsid w:val="001427A0"/>
    <w:rPr>
      <w:rFonts w:ascii="OpenSymbol" w:hAnsi="OpenSymbol" w:cs="StarSymbol"/>
      <w:sz w:val="18"/>
      <w:szCs w:val="18"/>
    </w:rPr>
  </w:style>
  <w:style w:type="character" w:customStyle="1" w:styleId="WW8Num48z7">
    <w:name w:val="WW8Num48z7"/>
    <w:rsid w:val="001427A0"/>
    <w:rPr>
      <w:b/>
      <w:bCs/>
    </w:rPr>
  </w:style>
  <w:style w:type="character" w:customStyle="1" w:styleId="WW8Num50z2">
    <w:name w:val="WW8Num50z2"/>
    <w:rsid w:val="001427A0"/>
    <w:rPr>
      <w:b/>
      <w:bCs/>
    </w:rPr>
  </w:style>
  <w:style w:type="character" w:customStyle="1" w:styleId="WW8Num58z1">
    <w:name w:val="WW8Num58z1"/>
    <w:rsid w:val="001427A0"/>
    <w:rPr>
      <w:rFonts w:ascii="OpenSymbol" w:hAnsi="OpenSymbol" w:cs="StarSymbol"/>
      <w:sz w:val="18"/>
      <w:szCs w:val="18"/>
    </w:rPr>
  </w:style>
  <w:style w:type="character" w:customStyle="1" w:styleId="WW8Num77z1">
    <w:name w:val="WW8Num77z1"/>
    <w:rsid w:val="001427A0"/>
    <w:rPr>
      <w:rFonts w:ascii="Courier New" w:hAnsi="Courier New" w:cs="Courier New"/>
    </w:rPr>
  </w:style>
  <w:style w:type="character" w:customStyle="1" w:styleId="WW8Num77z2">
    <w:name w:val="WW8Num77z2"/>
    <w:rsid w:val="001427A0"/>
    <w:rPr>
      <w:rFonts w:ascii="Wingdings" w:hAnsi="Wingdings"/>
    </w:rPr>
  </w:style>
  <w:style w:type="character" w:customStyle="1" w:styleId="WW8Num86z1">
    <w:name w:val="WW8Num86z1"/>
    <w:rsid w:val="001427A0"/>
    <w:rPr>
      <w:rFonts w:ascii="Symbol" w:hAnsi="Symbol" w:cs="StarSymbol"/>
      <w:sz w:val="18"/>
      <w:szCs w:val="18"/>
    </w:rPr>
  </w:style>
  <w:style w:type="character" w:customStyle="1" w:styleId="WW8Num87z1">
    <w:name w:val="WW8Num87z1"/>
    <w:rsid w:val="001427A0"/>
    <w:rPr>
      <w:rFonts w:ascii="OpenSymbol" w:hAnsi="OpenSymbol" w:cs="StarSymbol"/>
      <w:sz w:val="18"/>
      <w:szCs w:val="18"/>
    </w:rPr>
  </w:style>
  <w:style w:type="character" w:customStyle="1" w:styleId="WW8Num88z0">
    <w:name w:val="WW8Num88z0"/>
    <w:rsid w:val="001427A0"/>
    <w:rPr>
      <w:rFonts w:ascii="MS Mincho" w:hAnsi="MS Mincho" w:cs="StarSymbol"/>
      <w:sz w:val="18"/>
      <w:szCs w:val="18"/>
    </w:rPr>
  </w:style>
  <w:style w:type="character" w:customStyle="1" w:styleId="WW8Num89z0">
    <w:name w:val="WW8Num89z0"/>
    <w:rsid w:val="001427A0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1427A0"/>
    <w:rPr>
      <w:rFonts w:ascii="Symbol" w:hAnsi="Symbol" w:cs="StarSymbol"/>
      <w:sz w:val="18"/>
      <w:szCs w:val="18"/>
    </w:rPr>
  </w:style>
  <w:style w:type="character" w:customStyle="1" w:styleId="WW8Num92z0">
    <w:name w:val="WW8Num92z0"/>
    <w:rsid w:val="001427A0"/>
    <w:rPr>
      <w:b w:val="0"/>
      <w:color w:val="000000"/>
    </w:rPr>
  </w:style>
  <w:style w:type="character" w:customStyle="1" w:styleId="WW8Num93z0">
    <w:name w:val="WW8Num93z0"/>
    <w:rsid w:val="001427A0"/>
    <w:rPr>
      <w:rFonts w:ascii="Courier New" w:eastAsia="Times New Roman" w:hAnsi="Courier New" w:cs="Courier New"/>
      <w:color w:val="000000"/>
    </w:rPr>
  </w:style>
  <w:style w:type="character" w:customStyle="1" w:styleId="WW8Num93z1">
    <w:name w:val="WW8Num93z1"/>
    <w:rsid w:val="001427A0"/>
    <w:rPr>
      <w:rFonts w:ascii="Courier New" w:hAnsi="Courier New"/>
    </w:rPr>
  </w:style>
  <w:style w:type="character" w:customStyle="1" w:styleId="WW8Num93z2">
    <w:name w:val="WW8Num93z2"/>
    <w:rsid w:val="001427A0"/>
    <w:rPr>
      <w:rFonts w:ascii="Wingdings" w:hAnsi="Wingdings"/>
    </w:rPr>
  </w:style>
  <w:style w:type="character" w:customStyle="1" w:styleId="WW8Num93z3">
    <w:name w:val="WW8Num93z3"/>
    <w:rsid w:val="001427A0"/>
    <w:rPr>
      <w:rFonts w:ascii="Symbol" w:hAnsi="Symbol"/>
    </w:rPr>
  </w:style>
  <w:style w:type="character" w:customStyle="1" w:styleId="21">
    <w:name w:val="Основной шрифт абзаца2"/>
    <w:rsid w:val="001427A0"/>
  </w:style>
  <w:style w:type="character" w:customStyle="1" w:styleId="WW-Absatz-Standardschriftart11111111111111111111111">
    <w:name w:val="WW-Absatz-Standardschriftart11111111111111111111111"/>
    <w:rsid w:val="001427A0"/>
  </w:style>
  <w:style w:type="character" w:customStyle="1" w:styleId="WW8Num48z1">
    <w:name w:val="WW8Num48z1"/>
    <w:rsid w:val="001427A0"/>
    <w:rPr>
      <w:rFonts w:ascii="OpenSymbol" w:hAnsi="OpenSymbol" w:cs="StarSymbol"/>
      <w:sz w:val="18"/>
      <w:szCs w:val="18"/>
    </w:rPr>
  </w:style>
  <w:style w:type="character" w:customStyle="1" w:styleId="WW8Num49z1">
    <w:name w:val="WW8Num49z1"/>
    <w:rsid w:val="001427A0"/>
    <w:rPr>
      <w:rFonts w:ascii="OpenSymbol" w:hAnsi="OpenSymbol" w:cs="StarSymbol"/>
      <w:sz w:val="18"/>
      <w:szCs w:val="18"/>
    </w:rPr>
  </w:style>
  <w:style w:type="character" w:customStyle="1" w:styleId="WW8Num50z7">
    <w:name w:val="WW8Num50z7"/>
    <w:rsid w:val="001427A0"/>
    <w:rPr>
      <w:b/>
      <w:bCs/>
    </w:rPr>
  </w:style>
  <w:style w:type="character" w:customStyle="1" w:styleId="WW8Num52z2">
    <w:name w:val="WW8Num52z2"/>
    <w:rsid w:val="001427A0"/>
    <w:rPr>
      <w:b/>
      <w:bCs/>
    </w:rPr>
  </w:style>
  <w:style w:type="character" w:customStyle="1" w:styleId="WW8Num57z1">
    <w:name w:val="WW8Num57z1"/>
    <w:rsid w:val="001427A0"/>
    <w:rPr>
      <w:rFonts w:ascii="OpenSymbol" w:hAnsi="OpenSymbol" w:cs="StarSymbol"/>
      <w:sz w:val="18"/>
      <w:szCs w:val="18"/>
    </w:rPr>
  </w:style>
  <w:style w:type="character" w:customStyle="1" w:styleId="WW8Num60z1">
    <w:name w:val="WW8Num60z1"/>
    <w:rsid w:val="001427A0"/>
    <w:rPr>
      <w:rFonts w:ascii="OpenSymbol" w:hAnsi="OpenSymbol" w:cs="StarSymbol"/>
      <w:sz w:val="18"/>
      <w:szCs w:val="18"/>
    </w:rPr>
  </w:style>
  <w:style w:type="character" w:customStyle="1" w:styleId="WW8Num79z2">
    <w:name w:val="WW8Num79z2"/>
    <w:rsid w:val="001427A0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  <w:rsid w:val="001427A0"/>
  </w:style>
  <w:style w:type="character" w:customStyle="1" w:styleId="WW-Absatz-Standardschriftart1111111111111111111111111">
    <w:name w:val="WW-Absatz-Standardschriftart1111111111111111111111111"/>
    <w:rsid w:val="001427A0"/>
  </w:style>
  <w:style w:type="character" w:customStyle="1" w:styleId="WW8Num80z2">
    <w:name w:val="WW8Num80z2"/>
    <w:rsid w:val="001427A0"/>
    <w:rPr>
      <w:rFonts w:ascii="Wingdings" w:hAnsi="Wingdings"/>
    </w:rPr>
  </w:style>
  <w:style w:type="character" w:customStyle="1" w:styleId="WW-Absatz-Standardschriftart11111111111111111111111111">
    <w:name w:val="WW-Absatz-Standardschriftart11111111111111111111111111"/>
    <w:rsid w:val="001427A0"/>
  </w:style>
  <w:style w:type="character" w:customStyle="1" w:styleId="WW-Absatz-Standardschriftart111111111111111111111111111">
    <w:name w:val="WW-Absatz-Standardschriftart111111111111111111111111111"/>
    <w:rsid w:val="001427A0"/>
  </w:style>
  <w:style w:type="character" w:customStyle="1" w:styleId="WW8Num81z2">
    <w:name w:val="WW8Num81z2"/>
    <w:rsid w:val="001427A0"/>
    <w:rPr>
      <w:rFonts w:ascii="Wingdings" w:hAnsi="Wingdings"/>
    </w:rPr>
  </w:style>
  <w:style w:type="character" w:customStyle="1" w:styleId="WW-Absatz-Standardschriftart1111111111111111111111111111">
    <w:name w:val="WW-Absatz-Standardschriftart1111111111111111111111111111"/>
    <w:rsid w:val="001427A0"/>
  </w:style>
  <w:style w:type="character" w:customStyle="1" w:styleId="WW-Absatz-Standardschriftart11111111111111111111111111111">
    <w:name w:val="WW-Absatz-Standardschriftart11111111111111111111111111111"/>
    <w:rsid w:val="001427A0"/>
  </w:style>
  <w:style w:type="character" w:customStyle="1" w:styleId="WW-Absatz-Standardschriftart111111111111111111111111111111">
    <w:name w:val="WW-Absatz-Standardschriftart111111111111111111111111111111"/>
    <w:rsid w:val="001427A0"/>
  </w:style>
  <w:style w:type="character" w:customStyle="1" w:styleId="WW8Num11z2">
    <w:name w:val="WW8Num11z2"/>
    <w:rsid w:val="001427A0"/>
    <w:rPr>
      <w:rFonts w:ascii="StarSymbol" w:hAnsi="StarSymbol"/>
    </w:rPr>
  </w:style>
  <w:style w:type="character" w:customStyle="1" w:styleId="WW8Num14z1">
    <w:name w:val="WW8Num14z1"/>
    <w:rsid w:val="001427A0"/>
    <w:rPr>
      <w:rFonts w:ascii="OpenSymbol" w:hAnsi="OpenSymbol" w:cs="StarSymbol"/>
      <w:sz w:val="18"/>
      <w:szCs w:val="18"/>
    </w:rPr>
  </w:style>
  <w:style w:type="character" w:customStyle="1" w:styleId="WW8Num19z1">
    <w:name w:val="WW8Num19z1"/>
    <w:rsid w:val="001427A0"/>
    <w:rPr>
      <w:rFonts w:ascii="Symbol" w:hAnsi="Symbol" w:cs="StarSymbol"/>
      <w:sz w:val="18"/>
      <w:szCs w:val="18"/>
    </w:rPr>
  </w:style>
  <w:style w:type="character" w:customStyle="1" w:styleId="WW8Num54z7">
    <w:name w:val="WW8Num54z7"/>
    <w:rsid w:val="001427A0"/>
    <w:rPr>
      <w:b/>
      <w:bCs/>
    </w:rPr>
  </w:style>
  <w:style w:type="character" w:customStyle="1" w:styleId="WW8Num57z2">
    <w:name w:val="WW8Num57z2"/>
    <w:rsid w:val="001427A0"/>
    <w:rPr>
      <w:b/>
      <w:bCs/>
    </w:rPr>
  </w:style>
  <w:style w:type="character" w:customStyle="1" w:styleId="WW8Num61z1">
    <w:name w:val="WW8Num61z1"/>
    <w:rsid w:val="001427A0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1427A0"/>
    <w:rPr>
      <w:rFonts w:ascii="OpenSymbol" w:hAnsi="OpenSymbol" w:cs="StarSymbol"/>
      <w:sz w:val="18"/>
      <w:szCs w:val="18"/>
    </w:rPr>
  </w:style>
  <w:style w:type="character" w:customStyle="1" w:styleId="WW8Num63z1">
    <w:name w:val="WW8Num63z1"/>
    <w:rsid w:val="001427A0"/>
    <w:rPr>
      <w:rFonts w:ascii="OpenSymbol" w:hAnsi="OpenSymbol" w:cs="StarSymbol"/>
      <w:sz w:val="18"/>
      <w:szCs w:val="18"/>
    </w:rPr>
  </w:style>
  <w:style w:type="character" w:customStyle="1" w:styleId="WW8Num65z1">
    <w:name w:val="WW8Num65z1"/>
    <w:rsid w:val="001427A0"/>
    <w:rPr>
      <w:rFonts w:ascii="OpenSymbol" w:hAnsi="OpenSymbol" w:cs="StarSymbol"/>
      <w:sz w:val="18"/>
      <w:szCs w:val="18"/>
    </w:rPr>
  </w:style>
  <w:style w:type="character" w:customStyle="1" w:styleId="WW8Num88z1">
    <w:name w:val="WW8Num88z1"/>
    <w:rsid w:val="001427A0"/>
    <w:rPr>
      <w:rFonts w:ascii="Courier New" w:hAnsi="Courier New" w:cs="Courier New"/>
    </w:rPr>
  </w:style>
  <w:style w:type="character" w:customStyle="1" w:styleId="WW8Num88z2">
    <w:name w:val="WW8Num88z2"/>
    <w:rsid w:val="001427A0"/>
    <w:rPr>
      <w:rFonts w:ascii="Wingdings" w:hAnsi="Wingdings"/>
    </w:rPr>
  </w:style>
  <w:style w:type="character" w:customStyle="1" w:styleId="WW-Absatz-Standardschriftart1111111111111111111111111111111">
    <w:name w:val="WW-Absatz-Standardschriftart1111111111111111111111111111111"/>
    <w:rsid w:val="001427A0"/>
  </w:style>
  <w:style w:type="character" w:customStyle="1" w:styleId="ad">
    <w:name w:val="Маркеры списка"/>
    <w:rsid w:val="001427A0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  <w:rsid w:val="001427A0"/>
    <w:rPr>
      <w:b w:val="0"/>
      <w:bCs w:val="0"/>
    </w:rPr>
  </w:style>
  <w:style w:type="character" w:customStyle="1" w:styleId="12">
    <w:name w:val="Основной шрифт абзаца1"/>
    <w:rsid w:val="001427A0"/>
  </w:style>
  <w:style w:type="character" w:styleId="af">
    <w:name w:val="Emphasis"/>
    <w:qFormat/>
    <w:rsid w:val="001427A0"/>
    <w:rPr>
      <w:i/>
      <w:iCs/>
    </w:rPr>
  </w:style>
  <w:style w:type="character" w:customStyle="1" w:styleId="WW8Num21z1">
    <w:name w:val="WW8Num21z1"/>
    <w:rsid w:val="001427A0"/>
    <w:rPr>
      <w:rFonts w:ascii="Courier New" w:hAnsi="Courier New" w:cs="Courier New"/>
    </w:rPr>
  </w:style>
  <w:style w:type="character" w:customStyle="1" w:styleId="WW8Num21z3">
    <w:name w:val="WW8Num21z3"/>
    <w:rsid w:val="001427A0"/>
    <w:rPr>
      <w:rFonts w:ascii="Symbol" w:hAnsi="Symbol"/>
    </w:rPr>
  </w:style>
  <w:style w:type="character" w:customStyle="1" w:styleId="WW8Num1z0">
    <w:name w:val="WW8Num1z0"/>
    <w:rsid w:val="001427A0"/>
    <w:rPr>
      <w:rFonts w:ascii="Symbol" w:hAnsi="Symbol"/>
    </w:rPr>
  </w:style>
  <w:style w:type="character" w:customStyle="1" w:styleId="WW8Num1z1">
    <w:name w:val="WW8Num1z1"/>
    <w:rsid w:val="001427A0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1427A0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1427A0"/>
    <w:rPr>
      <w:rFonts w:ascii="Wingdings 2" w:hAnsi="Wingdings 2" w:cs="StarSymbol"/>
      <w:sz w:val="18"/>
      <w:szCs w:val="18"/>
    </w:rPr>
  </w:style>
  <w:style w:type="character" w:customStyle="1" w:styleId="41">
    <w:name w:val="Основной шрифт абзаца4"/>
    <w:rsid w:val="001427A0"/>
  </w:style>
  <w:style w:type="character" w:customStyle="1" w:styleId="WW8Num8z3">
    <w:name w:val="WW8Num8z3"/>
    <w:rsid w:val="001427A0"/>
    <w:rPr>
      <w:rFonts w:ascii="Symbol" w:hAnsi="Symbol"/>
    </w:rPr>
  </w:style>
  <w:style w:type="character" w:customStyle="1" w:styleId="WW8Num24z1">
    <w:name w:val="WW8Num24z1"/>
    <w:rsid w:val="001427A0"/>
    <w:rPr>
      <w:rFonts w:ascii="Wingdings 2" w:hAnsi="Wingdings 2" w:cs="StarSymbol"/>
      <w:sz w:val="18"/>
      <w:szCs w:val="18"/>
    </w:rPr>
  </w:style>
  <w:style w:type="character" w:customStyle="1" w:styleId="WW8Num25z1">
    <w:name w:val="WW8Num25z1"/>
    <w:rsid w:val="001427A0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1427A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1427A0"/>
    <w:rPr>
      <w:rFonts w:ascii="Wingdings" w:hAnsi="Wingdings"/>
      <w:b w:val="0"/>
      <w:bCs w:val="0"/>
    </w:rPr>
  </w:style>
  <w:style w:type="character" w:customStyle="1" w:styleId="WW8Num121z1">
    <w:name w:val="WW8Num121z1"/>
    <w:rsid w:val="001427A0"/>
    <w:rPr>
      <w:rFonts w:ascii="Wingdings 2" w:hAnsi="Wingdings 2"/>
      <w:sz w:val="20"/>
    </w:rPr>
  </w:style>
  <w:style w:type="character" w:customStyle="1" w:styleId="WW8Num121z2">
    <w:name w:val="WW8Num121z2"/>
    <w:rsid w:val="001427A0"/>
    <w:rPr>
      <w:rFonts w:ascii="StarSymbol" w:hAnsi="StarSymbol"/>
    </w:rPr>
  </w:style>
  <w:style w:type="character" w:customStyle="1" w:styleId="WW8Num34z2">
    <w:name w:val="WW8Num34z2"/>
    <w:rsid w:val="001427A0"/>
    <w:rPr>
      <w:rFonts w:ascii="Wingdings" w:hAnsi="Wingdings"/>
    </w:rPr>
  </w:style>
  <w:style w:type="character" w:customStyle="1" w:styleId="WW8Num12z2">
    <w:name w:val="WW8Num12z2"/>
    <w:rsid w:val="001427A0"/>
    <w:rPr>
      <w:rFonts w:ascii="Wingdings" w:hAnsi="Wingdings"/>
    </w:rPr>
  </w:style>
  <w:style w:type="character" w:customStyle="1" w:styleId="WW8Num124z0">
    <w:name w:val="WW8Num124z0"/>
    <w:rsid w:val="001427A0"/>
    <w:rPr>
      <w:rFonts w:ascii="Symbol" w:hAnsi="Symbol"/>
    </w:rPr>
  </w:style>
  <w:style w:type="character" w:customStyle="1" w:styleId="af0">
    <w:name w:val="Цветовое выделение"/>
    <w:rsid w:val="001427A0"/>
    <w:rPr>
      <w:b/>
      <w:bCs/>
      <w:color w:val="000080"/>
    </w:rPr>
  </w:style>
  <w:style w:type="character" w:styleId="af1">
    <w:name w:val="Hyperlink"/>
    <w:uiPriority w:val="99"/>
    <w:semiHidden/>
    <w:rsid w:val="001427A0"/>
    <w:rPr>
      <w:color w:val="000080"/>
      <w:u w:val="single"/>
    </w:rPr>
  </w:style>
  <w:style w:type="character" w:customStyle="1" w:styleId="RTFNum31">
    <w:name w:val="RTF_Num 3 1"/>
    <w:rsid w:val="001427A0"/>
    <w:rPr>
      <w:sz w:val="18"/>
      <w:szCs w:val="18"/>
    </w:rPr>
  </w:style>
  <w:style w:type="character" w:customStyle="1" w:styleId="RTFNum32">
    <w:name w:val="RTF_Num 3 2"/>
    <w:rsid w:val="001427A0"/>
    <w:rPr>
      <w:sz w:val="18"/>
      <w:szCs w:val="18"/>
    </w:rPr>
  </w:style>
  <w:style w:type="character" w:customStyle="1" w:styleId="RTFNum33">
    <w:name w:val="RTF_Num 3 3"/>
    <w:rsid w:val="001427A0"/>
    <w:rPr>
      <w:sz w:val="18"/>
      <w:szCs w:val="18"/>
    </w:rPr>
  </w:style>
  <w:style w:type="character" w:customStyle="1" w:styleId="RTFNum34">
    <w:name w:val="RTF_Num 3 4"/>
    <w:rsid w:val="001427A0"/>
    <w:rPr>
      <w:sz w:val="18"/>
      <w:szCs w:val="18"/>
    </w:rPr>
  </w:style>
  <w:style w:type="character" w:customStyle="1" w:styleId="RTFNum35">
    <w:name w:val="RTF_Num 3 5"/>
    <w:rsid w:val="001427A0"/>
    <w:rPr>
      <w:sz w:val="18"/>
      <w:szCs w:val="18"/>
    </w:rPr>
  </w:style>
  <w:style w:type="character" w:customStyle="1" w:styleId="RTFNum36">
    <w:name w:val="RTF_Num 3 6"/>
    <w:rsid w:val="001427A0"/>
    <w:rPr>
      <w:sz w:val="18"/>
      <w:szCs w:val="18"/>
    </w:rPr>
  </w:style>
  <w:style w:type="character" w:customStyle="1" w:styleId="RTFNum37">
    <w:name w:val="RTF_Num 3 7"/>
    <w:rsid w:val="001427A0"/>
    <w:rPr>
      <w:sz w:val="18"/>
      <w:szCs w:val="18"/>
    </w:rPr>
  </w:style>
  <w:style w:type="character" w:customStyle="1" w:styleId="RTFNum38">
    <w:name w:val="RTF_Num 3 8"/>
    <w:rsid w:val="001427A0"/>
    <w:rPr>
      <w:sz w:val="18"/>
      <w:szCs w:val="18"/>
    </w:rPr>
  </w:style>
  <w:style w:type="character" w:customStyle="1" w:styleId="RTFNum39">
    <w:name w:val="RTF_Num 3 9"/>
    <w:rsid w:val="001427A0"/>
    <w:rPr>
      <w:sz w:val="18"/>
      <w:szCs w:val="18"/>
    </w:rPr>
  </w:style>
  <w:style w:type="character" w:customStyle="1" w:styleId="WW8Num103z0">
    <w:name w:val="WW8Num103z0"/>
    <w:rsid w:val="001427A0"/>
    <w:rPr>
      <w:rFonts w:ascii="MS Mincho" w:hAnsi="MS Mincho" w:cs="StarSymbol"/>
      <w:sz w:val="18"/>
      <w:szCs w:val="18"/>
    </w:rPr>
  </w:style>
  <w:style w:type="character" w:customStyle="1" w:styleId="5">
    <w:name w:val="Основной шрифт абзаца5"/>
    <w:rsid w:val="001427A0"/>
  </w:style>
  <w:style w:type="character" w:customStyle="1" w:styleId="FontStyle154">
    <w:name w:val="Font Style154"/>
    <w:rsid w:val="001427A0"/>
    <w:rPr>
      <w:rFonts w:ascii="Times New Roman" w:hAnsi="Times New Roman" w:cs="Times New Roman"/>
      <w:sz w:val="24"/>
      <w:szCs w:val="24"/>
    </w:rPr>
  </w:style>
  <w:style w:type="character" w:customStyle="1" w:styleId="af2">
    <w:name w:val="Текст в заданном формате Знак"/>
    <w:rsid w:val="001427A0"/>
    <w:rPr>
      <w:rFonts w:ascii="Courier New" w:eastAsia="Courier New" w:hAnsi="Courier New" w:cs="Courier New"/>
      <w:kern w:val="1"/>
      <w:lang w:val="ru-RU" w:eastAsia="ar-SA" w:bidi="ar-SA"/>
    </w:rPr>
  </w:style>
  <w:style w:type="character" w:customStyle="1" w:styleId="af3">
    <w:name w:val="Нижний колонтитул Знак"/>
    <w:uiPriority w:val="99"/>
    <w:rsid w:val="001427A0"/>
    <w:rPr>
      <w:rFonts w:eastAsia="Lucida Sans Unicode"/>
      <w:kern w:val="1"/>
      <w:sz w:val="24"/>
      <w:szCs w:val="24"/>
    </w:rPr>
  </w:style>
  <w:style w:type="paragraph" w:styleId="af4">
    <w:name w:val="List"/>
    <w:basedOn w:val="a1"/>
    <w:semiHidden/>
    <w:rsid w:val="001427A0"/>
    <w:pPr>
      <w:widowControl w:val="0"/>
    </w:pPr>
    <w:rPr>
      <w:rFonts w:eastAsia="Lucida Sans Unicode" w:cs="Tahoma"/>
      <w:kern w:val="1"/>
    </w:rPr>
  </w:style>
  <w:style w:type="paragraph" w:customStyle="1" w:styleId="32">
    <w:name w:val="Название3"/>
    <w:basedOn w:val="a"/>
    <w:rsid w:val="001427A0"/>
    <w:pPr>
      <w:widowControl w:val="0"/>
      <w:suppressLineNumber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33">
    <w:name w:val="Указатель3"/>
    <w:basedOn w:val="a"/>
    <w:rsid w:val="001427A0"/>
    <w:pPr>
      <w:widowControl w:val="0"/>
      <w:suppressLineNumbers/>
    </w:pPr>
    <w:rPr>
      <w:rFonts w:eastAsia="Lucida Sans Unicode" w:cs="Tahoma"/>
      <w:kern w:val="1"/>
    </w:rPr>
  </w:style>
  <w:style w:type="paragraph" w:customStyle="1" w:styleId="22">
    <w:name w:val="Название2"/>
    <w:basedOn w:val="a"/>
    <w:rsid w:val="001427A0"/>
    <w:pPr>
      <w:widowControl w:val="0"/>
      <w:suppressLineNumber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23">
    <w:name w:val="Указатель2"/>
    <w:basedOn w:val="a"/>
    <w:rsid w:val="001427A0"/>
    <w:pPr>
      <w:widowControl w:val="0"/>
      <w:suppressLineNumbers/>
    </w:pPr>
    <w:rPr>
      <w:rFonts w:eastAsia="Lucida Sans Unicode" w:cs="Tahoma"/>
      <w:kern w:val="1"/>
    </w:rPr>
  </w:style>
  <w:style w:type="paragraph" w:styleId="af5">
    <w:name w:val="Title"/>
    <w:basedOn w:val="a0"/>
    <w:next w:val="af6"/>
    <w:link w:val="af7"/>
    <w:qFormat/>
    <w:rsid w:val="001427A0"/>
  </w:style>
  <w:style w:type="character" w:customStyle="1" w:styleId="af7">
    <w:name w:val="Название Знак"/>
    <w:basedOn w:val="a2"/>
    <w:link w:val="af5"/>
    <w:rsid w:val="001427A0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6">
    <w:name w:val="Subtitle"/>
    <w:basedOn w:val="a0"/>
    <w:next w:val="a1"/>
    <w:link w:val="af8"/>
    <w:qFormat/>
    <w:rsid w:val="001427A0"/>
    <w:pPr>
      <w:jc w:val="center"/>
    </w:pPr>
    <w:rPr>
      <w:i/>
      <w:iCs/>
    </w:rPr>
  </w:style>
  <w:style w:type="character" w:customStyle="1" w:styleId="af8">
    <w:name w:val="Подзаголовок Знак"/>
    <w:basedOn w:val="a2"/>
    <w:link w:val="af6"/>
    <w:rsid w:val="001427A0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13">
    <w:name w:val="Название1"/>
    <w:basedOn w:val="a"/>
    <w:rsid w:val="001427A0"/>
    <w:pPr>
      <w:widowControl w:val="0"/>
      <w:suppressLineNumber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4">
    <w:name w:val="Указатель1"/>
    <w:basedOn w:val="a"/>
    <w:rsid w:val="001427A0"/>
    <w:pPr>
      <w:widowControl w:val="0"/>
      <w:suppressLineNumbers/>
    </w:pPr>
    <w:rPr>
      <w:rFonts w:eastAsia="Lucida Sans Unicode" w:cs="Tahoma"/>
      <w:kern w:val="1"/>
    </w:rPr>
  </w:style>
  <w:style w:type="paragraph" w:styleId="af9">
    <w:name w:val="header"/>
    <w:basedOn w:val="a"/>
    <w:link w:val="afa"/>
    <w:semiHidden/>
    <w:rsid w:val="001427A0"/>
    <w:pPr>
      <w:widowControl w:val="0"/>
      <w:tabs>
        <w:tab w:val="center" w:pos="4677"/>
        <w:tab w:val="right" w:pos="9355"/>
      </w:tabs>
    </w:pPr>
    <w:rPr>
      <w:rFonts w:eastAsia="Lucida Sans Unicode"/>
      <w:kern w:val="1"/>
    </w:rPr>
  </w:style>
  <w:style w:type="character" w:customStyle="1" w:styleId="afa">
    <w:name w:val="Верхний колонтитул Знак"/>
    <w:basedOn w:val="a2"/>
    <w:link w:val="af9"/>
    <w:semiHidden/>
    <w:rsid w:val="001427A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1427A0"/>
    <w:pPr>
      <w:widowControl w:val="0"/>
      <w:ind w:right="-288"/>
    </w:pPr>
    <w:rPr>
      <w:rFonts w:eastAsia="Lucida Sans Unicode"/>
      <w:kern w:val="1"/>
    </w:rPr>
  </w:style>
  <w:style w:type="paragraph" w:customStyle="1" w:styleId="15">
    <w:name w:val="Текст1"/>
    <w:basedOn w:val="a"/>
    <w:rsid w:val="001427A0"/>
    <w:pPr>
      <w:widowControl w:val="0"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24">
    <w:name w:val="Текст2"/>
    <w:basedOn w:val="a"/>
    <w:rsid w:val="001427A0"/>
    <w:pPr>
      <w:widowControl w:val="0"/>
    </w:pPr>
    <w:rPr>
      <w:rFonts w:ascii="Courier New" w:eastAsia="Lucida Sans Unicode" w:hAnsi="Courier New" w:cs="Courier New"/>
      <w:kern w:val="1"/>
      <w:sz w:val="20"/>
      <w:szCs w:val="20"/>
    </w:rPr>
  </w:style>
  <w:style w:type="paragraph" w:styleId="afb">
    <w:name w:val="footer"/>
    <w:basedOn w:val="a"/>
    <w:link w:val="16"/>
    <w:uiPriority w:val="99"/>
    <w:rsid w:val="001427A0"/>
    <w:pPr>
      <w:widowControl w:val="0"/>
      <w:suppressLineNumbers/>
      <w:tabs>
        <w:tab w:val="center" w:pos="4818"/>
        <w:tab w:val="right" w:pos="9637"/>
      </w:tabs>
    </w:pPr>
    <w:rPr>
      <w:rFonts w:eastAsia="Lucida Sans Unicode"/>
      <w:kern w:val="1"/>
    </w:rPr>
  </w:style>
  <w:style w:type="character" w:customStyle="1" w:styleId="16">
    <w:name w:val="Нижний колонтитул Знак1"/>
    <w:basedOn w:val="a2"/>
    <w:link w:val="afb"/>
    <w:uiPriority w:val="99"/>
    <w:rsid w:val="001427A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1427A0"/>
    <w:pPr>
      <w:widowControl w:val="0"/>
      <w:ind w:firstLine="360"/>
    </w:pPr>
    <w:rPr>
      <w:rFonts w:eastAsia="Lucida Sans Unicode"/>
      <w:kern w:val="1"/>
      <w:sz w:val="28"/>
      <w:szCs w:val="28"/>
    </w:rPr>
  </w:style>
  <w:style w:type="paragraph" w:customStyle="1" w:styleId="afc">
    <w:name w:val="Заголовок таблицы"/>
    <w:basedOn w:val="ab"/>
    <w:rsid w:val="001427A0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1427A0"/>
    <w:pPr>
      <w:widowControl w:val="0"/>
      <w:spacing w:after="120" w:line="480" w:lineRule="auto"/>
      <w:ind w:left="283"/>
    </w:pPr>
    <w:rPr>
      <w:rFonts w:eastAsia="Lucida Sans Unicode"/>
      <w:kern w:val="1"/>
    </w:rPr>
  </w:style>
  <w:style w:type="paragraph" w:customStyle="1" w:styleId="320">
    <w:name w:val="Основной текст 32"/>
    <w:basedOn w:val="a"/>
    <w:rsid w:val="001427A0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paragraph" w:customStyle="1" w:styleId="ConsPlusNonformat">
    <w:name w:val="ConsPlusNonformat"/>
    <w:basedOn w:val="a"/>
    <w:next w:val="ConsPlusNormal"/>
    <w:rsid w:val="001427A0"/>
    <w:pPr>
      <w:widowControl w:val="0"/>
      <w:autoSpaceDE w:val="0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1427A0"/>
    <w:pPr>
      <w:widowControl w:val="0"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ConsPlusCell">
    <w:name w:val="ConsPlusCell"/>
    <w:basedOn w:val="a"/>
    <w:rsid w:val="001427A0"/>
    <w:pPr>
      <w:widowControl w:val="0"/>
      <w:autoSpaceDE w:val="0"/>
    </w:pPr>
    <w:rPr>
      <w:rFonts w:ascii="Arial" w:eastAsia="Arial" w:hAnsi="Arial" w:cs="Arial"/>
      <w:kern w:val="1"/>
      <w:sz w:val="20"/>
      <w:szCs w:val="20"/>
    </w:rPr>
  </w:style>
  <w:style w:type="paragraph" w:customStyle="1" w:styleId="ConsPlusDocList">
    <w:name w:val="ConsPlusDocList"/>
    <w:basedOn w:val="a"/>
    <w:rsid w:val="001427A0"/>
    <w:pPr>
      <w:widowControl w:val="0"/>
      <w:autoSpaceDE w:val="0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330">
    <w:name w:val="Основной текст 33"/>
    <w:basedOn w:val="a"/>
    <w:rsid w:val="001427A0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paragraph" w:customStyle="1" w:styleId="310">
    <w:name w:val="Основной текст 31"/>
    <w:basedOn w:val="a"/>
    <w:rsid w:val="001427A0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paragraph" w:customStyle="1" w:styleId="17">
    <w:name w:val="Обычный1"/>
    <w:rsid w:val="001427A0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1427A0"/>
    <w:pPr>
      <w:widowControl w:val="0"/>
      <w:spacing w:after="120"/>
      <w:ind w:left="283"/>
    </w:pPr>
    <w:rPr>
      <w:rFonts w:eastAsia="Lucida Sans Unicode"/>
      <w:kern w:val="1"/>
      <w:sz w:val="16"/>
      <w:szCs w:val="16"/>
    </w:rPr>
  </w:style>
  <w:style w:type="paragraph" w:customStyle="1" w:styleId="afd">
    <w:name w:val="Текст в заданном формате"/>
    <w:basedOn w:val="a"/>
    <w:rsid w:val="001427A0"/>
    <w:pPr>
      <w:widowControl w:val="0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afe">
    <w:name w:val="?????????? ???????"/>
    <w:basedOn w:val="a"/>
    <w:rsid w:val="001427A0"/>
    <w:pPr>
      <w:widowControl w:val="0"/>
      <w:suppressLineNumbers/>
    </w:pPr>
    <w:rPr>
      <w:rFonts w:eastAsia="Lucida Sans Unicode"/>
      <w:kern w:val="1"/>
    </w:rPr>
  </w:style>
  <w:style w:type="paragraph" w:customStyle="1" w:styleId="3f3f3f3f3f3f3f3f3f3f3f3f3f2">
    <w:name w:val="О3fс3fн3fо3fв3fн3fо3fй3f т3fе3fк3fс3fт3f 2"/>
    <w:basedOn w:val="a"/>
    <w:rsid w:val="001427A0"/>
    <w:pPr>
      <w:widowControl w:val="0"/>
      <w:spacing w:after="120" w:line="480" w:lineRule="auto"/>
    </w:pPr>
    <w:rPr>
      <w:rFonts w:eastAsia="Lucida Sans Unicode" w:cs="Tahoma"/>
      <w:color w:val="000000"/>
      <w:kern w:val="1"/>
      <w:lang w:val="en-US"/>
    </w:rPr>
  </w:style>
  <w:style w:type="paragraph" w:customStyle="1" w:styleId="3f3f3f3f3f3f3f3f3f3f3f3f3f3f3f">
    <w:name w:val="Н3fа3fз3fв3fа3fн3fи3fе3f т3fа3fб3fл3fи3fц3fы3f"/>
    <w:basedOn w:val="a"/>
    <w:rsid w:val="001427A0"/>
    <w:pPr>
      <w:keepNext/>
      <w:keepLines/>
      <w:widowControl w:val="0"/>
      <w:spacing w:before="120"/>
      <w:ind w:left="357" w:right="357" w:firstLine="720"/>
      <w:jc w:val="right"/>
    </w:pPr>
    <w:rPr>
      <w:rFonts w:ascii="Arial" w:eastAsia="Lucida Sans Unicode" w:hAnsi="Arial" w:cs="Tahoma"/>
      <w:b/>
      <w:color w:val="000000"/>
      <w:kern w:val="1"/>
      <w:szCs w:val="20"/>
      <w:lang w:val="en-US"/>
    </w:rPr>
  </w:style>
  <w:style w:type="paragraph" w:customStyle="1" w:styleId="3f3f3f3f3f3f3f12">
    <w:name w:val="т3fа3fб3fл3fи3fц3fы3f 12"/>
    <w:basedOn w:val="a"/>
    <w:rsid w:val="001427A0"/>
    <w:pPr>
      <w:keepLines/>
      <w:widowControl w:val="0"/>
      <w:jc w:val="both"/>
    </w:pPr>
    <w:rPr>
      <w:rFonts w:eastAsia="Lucida Sans Unicode" w:cs="Tahoma"/>
      <w:color w:val="000000"/>
      <w:kern w:val="1"/>
      <w:szCs w:val="20"/>
      <w:lang w:val="en-US"/>
    </w:rPr>
  </w:style>
  <w:style w:type="paragraph" w:customStyle="1" w:styleId="321">
    <w:name w:val="Основной текст с отступом 32"/>
    <w:basedOn w:val="a"/>
    <w:rsid w:val="001427A0"/>
    <w:pPr>
      <w:suppressAutoHyphens w:val="0"/>
      <w:spacing w:after="120"/>
      <w:ind w:left="283"/>
    </w:pPr>
    <w:rPr>
      <w:kern w:val="1"/>
      <w:sz w:val="16"/>
      <w:szCs w:val="16"/>
    </w:rPr>
  </w:style>
  <w:style w:type="paragraph" w:customStyle="1" w:styleId="Default">
    <w:name w:val="Default"/>
    <w:rsid w:val="001427A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211">
    <w:name w:val="Маркированный список 21"/>
    <w:basedOn w:val="a"/>
    <w:rsid w:val="001427A0"/>
    <w:pPr>
      <w:tabs>
        <w:tab w:val="left" w:pos="-6361"/>
      </w:tabs>
      <w:suppressAutoHyphens w:val="0"/>
      <w:ind w:left="1315" w:hanging="360"/>
    </w:pPr>
    <w:rPr>
      <w:kern w:val="1"/>
    </w:rPr>
  </w:style>
  <w:style w:type="paragraph" w:customStyle="1" w:styleId="230">
    <w:name w:val="Основной текст с отступом 23"/>
    <w:basedOn w:val="a"/>
    <w:rsid w:val="001427A0"/>
    <w:pPr>
      <w:widowControl w:val="0"/>
      <w:ind w:right="276" w:firstLine="567"/>
    </w:pPr>
    <w:rPr>
      <w:rFonts w:eastAsia="Lucida Sans Unicode"/>
      <w:kern w:val="1"/>
      <w:sz w:val="20"/>
      <w:szCs w:val="20"/>
    </w:rPr>
  </w:style>
  <w:style w:type="paragraph" w:styleId="aff">
    <w:name w:val="footnote text"/>
    <w:basedOn w:val="a"/>
    <w:link w:val="aff0"/>
    <w:semiHidden/>
    <w:rsid w:val="001427A0"/>
    <w:pPr>
      <w:widowControl w:val="0"/>
      <w:autoSpaceDE w:val="0"/>
    </w:pPr>
    <w:rPr>
      <w:rFonts w:eastAsia="Lucida Sans Unicode"/>
      <w:kern w:val="1"/>
      <w:sz w:val="20"/>
      <w:szCs w:val="20"/>
    </w:rPr>
  </w:style>
  <w:style w:type="character" w:customStyle="1" w:styleId="aff0">
    <w:name w:val="Текст сноски Знак"/>
    <w:basedOn w:val="a2"/>
    <w:link w:val="aff"/>
    <w:semiHidden/>
    <w:rsid w:val="001427A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aff1">
    <w:name w:val="Содержимое врезки"/>
    <w:basedOn w:val="a1"/>
    <w:rsid w:val="001427A0"/>
    <w:pPr>
      <w:widowControl w:val="0"/>
    </w:pPr>
    <w:rPr>
      <w:rFonts w:eastAsia="Lucida Sans Unicode"/>
      <w:kern w:val="1"/>
    </w:rPr>
  </w:style>
  <w:style w:type="paragraph" w:styleId="HTML">
    <w:name w:val="HTML Preformatted"/>
    <w:basedOn w:val="a"/>
    <w:link w:val="HTML0"/>
    <w:uiPriority w:val="99"/>
    <w:rsid w:val="00142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1427A0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aff2">
    <w:name w:val="footnote reference"/>
    <w:uiPriority w:val="99"/>
    <w:semiHidden/>
    <w:unhideWhenUsed/>
    <w:rsid w:val="001427A0"/>
    <w:rPr>
      <w:vertAlign w:val="superscript"/>
    </w:rPr>
  </w:style>
  <w:style w:type="table" w:styleId="aff3">
    <w:name w:val="Table Grid"/>
    <w:basedOn w:val="a3"/>
    <w:uiPriority w:val="59"/>
    <w:rsid w:val="0014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a"/>
    <w:rsid w:val="001427A0"/>
    <w:pPr>
      <w:suppressAutoHyphens w:val="0"/>
      <w:spacing w:before="100" w:beforeAutospacing="1"/>
      <w:ind w:left="284" w:hanging="284"/>
    </w:pPr>
    <w:rPr>
      <w:sz w:val="20"/>
      <w:szCs w:val="20"/>
      <w:lang w:eastAsia="ru-RU"/>
    </w:rPr>
  </w:style>
  <w:style w:type="paragraph" w:customStyle="1" w:styleId="FR2">
    <w:name w:val="FR2"/>
    <w:rsid w:val="001427A0"/>
    <w:pPr>
      <w:widowControl w:val="0"/>
      <w:suppressAutoHyphens/>
      <w:autoSpaceDE w:val="0"/>
      <w:spacing w:after="0" w:line="300" w:lineRule="auto"/>
      <w:ind w:firstLine="120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ff4">
    <w:name w:val="Символ сноски"/>
    <w:rsid w:val="001427A0"/>
    <w:rPr>
      <w:vertAlign w:val="superscript"/>
    </w:rPr>
  </w:style>
  <w:style w:type="character" w:customStyle="1" w:styleId="c1">
    <w:name w:val="c1"/>
    <w:basedOn w:val="12"/>
    <w:rsid w:val="001427A0"/>
  </w:style>
  <w:style w:type="character" w:styleId="aff5">
    <w:name w:val="page number"/>
    <w:basedOn w:val="a2"/>
    <w:rsid w:val="001427A0"/>
  </w:style>
  <w:style w:type="paragraph" w:styleId="aff6">
    <w:name w:val="Balloon Text"/>
    <w:basedOn w:val="a"/>
    <w:link w:val="aff7"/>
    <w:uiPriority w:val="99"/>
    <w:semiHidden/>
    <w:unhideWhenUsed/>
    <w:rsid w:val="0035165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2"/>
    <w:link w:val="aff6"/>
    <w:uiPriority w:val="99"/>
    <w:semiHidden/>
    <w:rsid w:val="0035165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1Орган_ПР"/>
    <w:basedOn w:val="a"/>
    <w:link w:val="19"/>
    <w:qFormat/>
    <w:rsid w:val="00C15F0E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9">
    <w:name w:val="1Орган_ПР Знак"/>
    <w:basedOn w:val="a2"/>
    <w:link w:val="18"/>
    <w:rsid w:val="00C15F0E"/>
    <w:rPr>
      <w:rFonts w:ascii="Arial" w:eastAsia="Times New Roman" w:hAnsi="Arial" w:cs="Arial"/>
      <w:b/>
      <w:caps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27A0"/>
    <w:pPr>
      <w:keepNext/>
      <w:tabs>
        <w:tab w:val="num" w:pos="0"/>
      </w:tabs>
      <w:suppressAutoHyphens w:val="0"/>
      <w:jc w:val="both"/>
      <w:outlineLvl w:val="0"/>
    </w:pPr>
    <w:rPr>
      <w:b/>
      <w:bCs/>
      <w:kern w:val="1"/>
      <w:u w:val="single"/>
    </w:rPr>
  </w:style>
  <w:style w:type="paragraph" w:styleId="2">
    <w:name w:val="heading 2"/>
    <w:basedOn w:val="a"/>
    <w:next w:val="a"/>
    <w:link w:val="20"/>
    <w:qFormat/>
    <w:rsid w:val="001427A0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1427A0"/>
    <w:pPr>
      <w:keepNext/>
      <w:widowControl w:val="0"/>
      <w:tabs>
        <w:tab w:val="num" w:pos="0"/>
      </w:tabs>
      <w:spacing w:before="240" w:after="60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basedOn w:val="a0"/>
    <w:next w:val="a1"/>
    <w:link w:val="40"/>
    <w:qFormat/>
    <w:rsid w:val="001427A0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uiPriority w:val="99"/>
    <w:rsid w:val="00B31F4D"/>
    <w:pPr>
      <w:spacing w:before="100" w:after="119"/>
    </w:pPr>
  </w:style>
  <w:style w:type="paragraph" w:customStyle="1" w:styleId="ConsNormal">
    <w:name w:val="ConsNormal"/>
    <w:rsid w:val="002C7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860EF"/>
  </w:style>
  <w:style w:type="character" w:styleId="a6">
    <w:name w:val="Strong"/>
    <w:basedOn w:val="a2"/>
    <w:qFormat/>
    <w:rsid w:val="001860EF"/>
    <w:rPr>
      <w:b/>
      <w:bCs/>
    </w:rPr>
  </w:style>
  <w:style w:type="paragraph" w:styleId="a1">
    <w:name w:val="Body Text"/>
    <w:basedOn w:val="a"/>
    <w:link w:val="a7"/>
    <w:rsid w:val="001860EF"/>
    <w:pPr>
      <w:spacing w:after="120"/>
    </w:pPr>
  </w:style>
  <w:style w:type="character" w:customStyle="1" w:styleId="a7">
    <w:name w:val="Основной текст Знак"/>
    <w:basedOn w:val="a2"/>
    <w:link w:val="a1"/>
    <w:rsid w:val="001860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860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 Indent"/>
    <w:basedOn w:val="a"/>
    <w:link w:val="a9"/>
    <w:rsid w:val="001860EF"/>
    <w:pPr>
      <w:autoSpaceDE w:val="0"/>
      <w:ind w:firstLine="54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2"/>
    <w:link w:val="a8"/>
    <w:rsid w:val="001860E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a">
    <w:name w:val="List Paragraph"/>
    <w:basedOn w:val="a"/>
    <w:uiPriority w:val="34"/>
    <w:qFormat/>
    <w:rsid w:val="001860E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b">
    <w:name w:val="Содержимое таблицы"/>
    <w:basedOn w:val="a"/>
    <w:rsid w:val="001860EF"/>
    <w:pPr>
      <w:widowControl w:val="0"/>
      <w:suppressLineNumbers/>
    </w:pPr>
    <w:rPr>
      <w:rFonts w:eastAsia="Lucida Sans Unicode"/>
      <w:kern w:val="1"/>
    </w:rPr>
  </w:style>
  <w:style w:type="paragraph" w:customStyle="1" w:styleId="ac">
    <w:name w:val="Основной"/>
    <w:basedOn w:val="a8"/>
    <w:rsid w:val="001860EF"/>
    <w:pPr>
      <w:autoSpaceDE/>
      <w:ind w:firstLine="680"/>
    </w:pPr>
    <w:rPr>
      <w:kern w:val="1"/>
      <w:sz w:val="28"/>
      <w:szCs w:val="20"/>
    </w:rPr>
  </w:style>
  <w:style w:type="character" w:customStyle="1" w:styleId="10">
    <w:name w:val="Заголовок 1 Знак"/>
    <w:basedOn w:val="a2"/>
    <w:link w:val="1"/>
    <w:rsid w:val="001427A0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2"/>
    <w:link w:val="2"/>
    <w:rsid w:val="001427A0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1427A0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1427A0"/>
    <w:rPr>
      <w:rFonts w:ascii="Arial" w:eastAsia="Lucida Sans Unicode" w:hAnsi="Arial" w:cs="Tahoma"/>
      <w:b/>
      <w:bCs/>
      <w:i/>
      <w:iCs/>
      <w:kern w:val="1"/>
      <w:sz w:val="24"/>
      <w:szCs w:val="24"/>
      <w:lang w:eastAsia="ar-SA"/>
    </w:rPr>
  </w:style>
  <w:style w:type="paragraph" w:customStyle="1" w:styleId="a0">
    <w:name w:val="Заголовок"/>
    <w:basedOn w:val="a"/>
    <w:next w:val="a1"/>
    <w:rsid w:val="001427A0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WW8Num2z0">
    <w:name w:val="WW8Num2z0"/>
    <w:rsid w:val="001427A0"/>
    <w:rPr>
      <w:rFonts w:ascii="Symbol" w:hAnsi="Symbol"/>
    </w:rPr>
  </w:style>
  <w:style w:type="character" w:customStyle="1" w:styleId="WW8Num2z2">
    <w:name w:val="WW8Num2z2"/>
    <w:rsid w:val="001427A0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1427A0"/>
    <w:rPr>
      <w:rFonts w:ascii="Wingdings" w:hAnsi="Wingdings"/>
    </w:rPr>
  </w:style>
  <w:style w:type="character" w:customStyle="1" w:styleId="WW8Num2z4">
    <w:name w:val="WW8Num2z4"/>
    <w:rsid w:val="001427A0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sid w:val="001427A0"/>
    <w:rPr>
      <w:rFonts w:ascii="Wingdings" w:hAnsi="Wingdings"/>
    </w:rPr>
  </w:style>
  <w:style w:type="character" w:customStyle="1" w:styleId="WW8Num3z1">
    <w:name w:val="WW8Num3z1"/>
    <w:rsid w:val="001427A0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1427A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1427A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1427A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1427A0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1427A0"/>
    <w:rPr>
      <w:rFonts w:ascii="Wingdings" w:hAnsi="Wingdings"/>
    </w:rPr>
  </w:style>
  <w:style w:type="character" w:customStyle="1" w:styleId="WW8Num5z0">
    <w:name w:val="WW8Num5z0"/>
    <w:rsid w:val="001427A0"/>
    <w:rPr>
      <w:b w:val="0"/>
      <w:sz w:val="20"/>
      <w:szCs w:val="20"/>
    </w:rPr>
  </w:style>
  <w:style w:type="character" w:customStyle="1" w:styleId="WW8Num5z1">
    <w:name w:val="WW8Num5z1"/>
    <w:rsid w:val="001427A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1427A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1427A0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1427A0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1427A0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1427A0"/>
    <w:rPr>
      <w:rFonts w:ascii="OpenSymbol" w:hAnsi="OpenSymbol"/>
    </w:rPr>
  </w:style>
  <w:style w:type="character" w:customStyle="1" w:styleId="WW8Num7z2">
    <w:name w:val="WW8Num7z2"/>
    <w:rsid w:val="001427A0"/>
    <w:rPr>
      <w:rFonts w:ascii="StarSymbol" w:hAnsi="StarSymbol"/>
    </w:rPr>
  </w:style>
  <w:style w:type="character" w:customStyle="1" w:styleId="WW8Num8z0">
    <w:name w:val="WW8Num8z0"/>
    <w:rsid w:val="001427A0"/>
    <w:rPr>
      <w:rFonts w:ascii="Symbol" w:hAnsi="Symbol"/>
    </w:rPr>
  </w:style>
  <w:style w:type="character" w:customStyle="1" w:styleId="WW8Num9z0">
    <w:name w:val="WW8Num9z0"/>
    <w:rsid w:val="001427A0"/>
    <w:rPr>
      <w:b/>
    </w:rPr>
  </w:style>
  <w:style w:type="character" w:customStyle="1" w:styleId="WW8Num9z1">
    <w:name w:val="WW8Num9z1"/>
    <w:rsid w:val="001427A0"/>
    <w:rPr>
      <w:rFonts w:ascii="Courier New" w:hAnsi="Courier New" w:cs="Courier New"/>
    </w:rPr>
  </w:style>
  <w:style w:type="character" w:customStyle="1" w:styleId="WW8Num9z2">
    <w:name w:val="WW8Num9z2"/>
    <w:rsid w:val="001427A0"/>
    <w:rPr>
      <w:rFonts w:ascii="Wingdings" w:hAnsi="Wingdings"/>
    </w:rPr>
  </w:style>
  <w:style w:type="character" w:customStyle="1" w:styleId="WW8Num10z0">
    <w:name w:val="WW8Num10z0"/>
    <w:rsid w:val="001427A0"/>
    <w:rPr>
      <w:rFonts w:ascii="Symbol" w:hAnsi="Symbol"/>
    </w:rPr>
  </w:style>
  <w:style w:type="character" w:customStyle="1" w:styleId="WW8Num11z0">
    <w:name w:val="WW8Num11z0"/>
    <w:rsid w:val="001427A0"/>
    <w:rPr>
      <w:rFonts w:ascii="Wingdings" w:hAnsi="Wingdings" w:cs="Times New Roman"/>
    </w:rPr>
  </w:style>
  <w:style w:type="character" w:customStyle="1" w:styleId="WW8Num11z1">
    <w:name w:val="WW8Num11z1"/>
    <w:rsid w:val="001427A0"/>
    <w:rPr>
      <w:rFonts w:ascii="Wingdings 2" w:hAnsi="Wingdings 2" w:cs="Courier New"/>
    </w:rPr>
  </w:style>
  <w:style w:type="character" w:customStyle="1" w:styleId="WW8Num12z0">
    <w:name w:val="WW8Num12z0"/>
    <w:rsid w:val="001427A0"/>
    <w:rPr>
      <w:rFonts w:ascii="Times New Roman" w:hAnsi="Times New Roman" w:cs="Times New Roman"/>
    </w:rPr>
  </w:style>
  <w:style w:type="character" w:customStyle="1" w:styleId="WW8Num13z0">
    <w:name w:val="WW8Num13z0"/>
    <w:rsid w:val="001427A0"/>
    <w:rPr>
      <w:rFonts w:ascii="Symbol" w:hAnsi="Symbol"/>
    </w:rPr>
  </w:style>
  <w:style w:type="character" w:customStyle="1" w:styleId="WW8Num14z0">
    <w:name w:val="WW8Num14z0"/>
    <w:rsid w:val="001427A0"/>
    <w:rPr>
      <w:rFonts w:ascii="Symbol" w:hAnsi="Symbol"/>
    </w:rPr>
  </w:style>
  <w:style w:type="character" w:customStyle="1" w:styleId="WW8Num15z0">
    <w:name w:val="WW8Num15z0"/>
    <w:rsid w:val="001427A0"/>
    <w:rPr>
      <w:rFonts w:ascii="Symbol" w:hAnsi="Symbol"/>
    </w:rPr>
  </w:style>
  <w:style w:type="character" w:customStyle="1" w:styleId="WW8Num17z0">
    <w:name w:val="WW8Num17z0"/>
    <w:rsid w:val="001427A0"/>
    <w:rPr>
      <w:rFonts w:ascii="Symbol" w:hAnsi="Symbol"/>
    </w:rPr>
  </w:style>
  <w:style w:type="character" w:customStyle="1" w:styleId="WW8Num19z2">
    <w:name w:val="WW8Num19z2"/>
    <w:rsid w:val="001427A0"/>
    <w:rPr>
      <w:rFonts w:ascii="Wingdings" w:hAnsi="Wingdings"/>
    </w:rPr>
  </w:style>
  <w:style w:type="character" w:customStyle="1" w:styleId="WW8Num20z2">
    <w:name w:val="WW8Num20z2"/>
    <w:rsid w:val="001427A0"/>
    <w:rPr>
      <w:b w:val="0"/>
      <w:bCs w:val="0"/>
    </w:rPr>
  </w:style>
  <w:style w:type="character" w:customStyle="1" w:styleId="WW8Num21z0">
    <w:name w:val="WW8Num21z0"/>
    <w:rsid w:val="001427A0"/>
    <w:rPr>
      <w:rFonts w:ascii="Times New Roman" w:hAnsi="Times New Roman" w:cs="StarSymbol"/>
      <w:sz w:val="18"/>
      <w:szCs w:val="18"/>
    </w:rPr>
  </w:style>
  <w:style w:type="character" w:customStyle="1" w:styleId="WW8Num22z2">
    <w:name w:val="WW8Num22z2"/>
    <w:rsid w:val="001427A0"/>
    <w:rPr>
      <w:b w:val="0"/>
      <w:bCs w:val="0"/>
    </w:rPr>
  </w:style>
  <w:style w:type="character" w:customStyle="1" w:styleId="WW8Num23z0">
    <w:name w:val="WW8Num23z0"/>
    <w:rsid w:val="001427A0"/>
    <w:rPr>
      <w:b w:val="0"/>
      <w:sz w:val="20"/>
      <w:szCs w:val="20"/>
    </w:rPr>
  </w:style>
  <w:style w:type="character" w:customStyle="1" w:styleId="WW8Num24z0">
    <w:name w:val="WW8Num24z0"/>
    <w:rsid w:val="001427A0"/>
    <w:rPr>
      <w:rFonts w:ascii="Symbol" w:hAnsi="Symbol"/>
      <w:b/>
      <w:bCs/>
    </w:rPr>
  </w:style>
  <w:style w:type="character" w:customStyle="1" w:styleId="WW8Num25z0">
    <w:name w:val="WW8Num25z0"/>
    <w:rsid w:val="001427A0"/>
    <w:rPr>
      <w:rFonts w:ascii="Symbol" w:hAnsi="Symbol"/>
      <w:b/>
    </w:rPr>
  </w:style>
  <w:style w:type="character" w:customStyle="1" w:styleId="WW8Num26z0">
    <w:name w:val="WW8Num26z0"/>
    <w:rsid w:val="001427A0"/>
    <w:rPr>
      <w:b/>
    </w:rPr>
  </w:style>
  <w:style w:type="character" w:customStyle="1" w:styleId="WW8Num27z0">
    <w:name w:val="WW8Num27z0"/>
    <w:rsid w:val="001427A0"/>
    <w:rPr>
      <w:b/>
    </w:rPr>
  </w:style>
  <w:style w:type="character" w:customStyle="1" w:styleId="WW8Num27z1">
    <w:name w:val="WW8Num27z1"/>
    <w:rsid w:val="001427A0"/>
    <w:rPr>
      <w:rFonts w:ascii="OpenSymbol" w:hAnsi="OpenSymbol" w:cs="Courier New"/>
    </w:rPr>
  </w:style>
  <w:style w:type="character" w:customStyle="1" w:styleId="WW8Num28z0">
    <w:name w:val="WW8Num28z0"/>
    <w:rsid w:val="001427A0"/>
    <w:rPr>
      <w:rFonts w:ascii="Wingdings" w:hAnsi="Wingdings"/>
      <w:b/>
    </w:rPr>
  </w:style>
  <w:style w:type="character" w:customStyle="1" w:styleId="WW8Num29z0">
    <w:name w:val="WW8Num29z0"/>
    <w:rsid w:val="001427A0"/>
    <w:rPr>
      <w:rFonts w:ascii="Symbol" w:hAnsi="Symbol"/>
    </w:rPr>
  </w:style>
  <w:style w:type="character" w:customStyle="1" w:styleId="WW8Num30z2">
    <w:name w:val="WW8Num30z2"/>
    <w:rsid w:val="001427A0"/>
    <w:rPr>
      <w:b w:val="0"/>
      <w:bCs w:val="0"/>
    </w:rPr>
  </w:style>
  <w:style w:type="character" w:customStyle="1" w:styleId="WW8Num31z0">
    <w:name w:val="WW8Num31z0"/>
    <w:rsid w:val="001427A0"/>
    <w:rPr>
      <w:rFonts w:ascii="Symbol" w:hAnsi="Symbol"/>
      <w:b/>
    </w:rPr>
  </w:style>
  <w:style w:type="character" w:customStyle="1" w:styleId="WW8Num32z0">
    <w:name w:val="WW8Num32z0"/>
    <w:rsid w:val="001427A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427A0"/>
  </w:style>
  <w:style w:type="character" w:customStyle="1" w:styleId="WW8Num16z0">
    <w:name w:val="WW8Num16z0"/>
    <w:rsid w:val="001427A0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1427A0"/>
    <w:rPr>
      <w:b/>
    </w:rPr>
  </w:style>
  <w:style w:type="character" w:customStyle="1" w:styleId="WW8Num21z2">
    <w:name w:val="WW8Num21z2"/>
    <w:rsid w:val="001427A0"/>
    <w:rPr>
      <w:rFonts w:ascii="Wingdings" w:hAnsi="Wingdings"/>
    </w:rPr>
  </w:style>
  <w:style w:type="character" w:customStyle="1" w:styleId="WW8Num24z2">
    <w:name w:val="WW8Num24z2"/>
    <w:rsid w:val="001427A0"/>
    <w:rPr>
      <w:rFonts w:ascii="StarSymbol" w:hAnsi="StarSymbol" w:cs="StarSymbol"/>
      <w:sz w:val="18"/>
      <w:szCs w:val="18"/>
    </w:rPr>
  </w:style>
  <w:style w:type="character" w:customStyle="1" w:styleId="WW8Num29z1">
    <w:name w:val="WW8Num29z1"/>
    <w:rsid w:val="001427A0"/>
    <w:rPr>
      <w:rFonts w:ascii="OpenSymbol" w:hAnsi="OpenSymbol" w:cs="Courier New"/>
    </w:rPr>
  </w:style>
  <w:style w:type="character" w:customStyle="1" w:styleId="WW8Num30z0">
    <w:name w:val="WW8Num30z0"/>
    <w:rsid w:val="001427A0"/>
    <w:rPr>
      <w:rFonts w:ascii="Symbol" w:hAnsi="Symbol" w:cs="OpenSymbol"/>
    </w:rPr>
  </w:style>
  <w:style w:type="character" w:customStyle="1" w:styleId="WW-Absatz-Standardschriftart">
    <w:name w:val="WW-Absatz-Standardschriftart"/>
    <w:rsid w:val="001427A0"/>
  </w:style>
  <w:style w:type="character" w:customStyle="1" w:styleId="WW8Num23z2">
    <w:name w:val="WW8Num23z2"/>
    <w:rsid w:val="001427A0"/>
    <w:rPr>
      <w:b w:val="0"/>
      <w:bCs w:val="0"/>
    </w:rPr>
  </w:style>
  <w:style w:type="character" w:customStyle="1" w:styleId="WW-Absatz-Standardschriftart1">
    <w:name w:val="WW-Absatz-Standardschriftart1"/>
    <w:rsid w:val="001427A0"/>
  </w:style>
  <w:style w:type="character" w:customStyle="1" w:styleId="WW-Absatz-Standardschriftart11">
    <w:name w:val="WW-Absatz-Standardschriftart11"/>
    <w:rsid w:val="001427A0"/>
  </w:style>
  <w:style w:type="character" w:customStyle="1" w:styleId="WW-Absatz-Standardschriftart111">
    <w:name w:val="WW-Absatz-Standardschriftart111"/>
    <w:rsid w:val="001427A0"/>
  </w:style>
  <w:style w:type="character" w:customStyle="1" w:styleId="WW-Absatz-Standardschriftart1111">
    <w:name w:val="WW-Absatz-Standardschriftart1111"/>
    <w:rsid w:val="001427A0"/>
  </w:style>
  <w:style w:type="character" w:customStyle="1" w:styleId="WW8Num22z0">
    <w:name w:val="WW8Num22z0"/>
    <w:rsid w:val="001427A0"/>
    <w:rPr>
      <w:rFonts w:ascii="Symbol" w:hAnsi="Symbol"/>
      <w:b w:val="0"/>
      <w:sz w:val="20"/>
      <w:szCs w:val="20"/>
    </w:rPr>
  </w:style>
  <w:style w:type="character" w:customStyle="1" w:styleId="WW-Absatz-Standardschriftart11111">
    <w:name w:val="WW-Absatz-Standardschriftart11111"/>
    <w:rsid w:val="001427A0"/>
  </w:style>
  <w:style w:type="character" w:customStyle="1" w:styleId="WW-Absatz-Standardschriftart111111">
    <w:name w:val="WW-Absatz-Standardschriftart111111"/>
    <w:rsid w:val="001427A0"/>
  </w:style>
  <w:style w:type="character" w:customStyle="1" w:styleId="WW8Num16z1">
    <w:name w:val="WW8Num16z1"/>
    <w:rsid w:val="001427A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1427A0"/>
  </w:style>
  <w:style w:type="character" w:customStyle="1" w:styleId="WW8Num8z1">
    <w:name w:val="WW8Num8z1"/>
    <w:rsid w:val="001427A0"/>
    <w:rPr>
      <w:rFonts w:ascii="Symbol" w:hAnsi="Symbol"/>
    </w:rPr>
  </w:style>
  <w:style w:type="character" w:customStyle="1" w:styleId="WW8Num8z2">
    <w:name w:val="WW8Num8z2"/>
    <w:rsid w:val="001427A0"/>
    <w:rPr>
      <w:rFonts w:ascii="Wingdings" w:hAnsi="Wingdings"/>
    </w:rPr>
  </w:style>
  <w:style w:type="character" w:customStyle="1" w:styleId="WW8Num10z1">
    <w:name w:val="WW8Num10z1"/>
    <w:rsid w:val="001427A0"/>
    <w:rPr>
      <w:rFonts w:ascii="Courier New" w:hAnsi="Courier New" w:cs="Courier New"/>
    </w:rPr>
  </w:style>
  <w:style w:type="character" w:customStyle="1" w:styleId="WW8Num10z2">
    <w:name w:val="WW8Num10z2"/>
    <w:rsid w:val="001427A0"/>
    <w:rPr>
      <w:rFonts w:ascii="Wingdings" w:hAnsi="Wingdings"/>
    </w:rPr>
  </w:style>
  <w:style w:type="character" w:customStyle="1" w:styleId="WW8Num12z1">
    <w:name w:val="WW8Num12z1"/>
    <w:rsid w:val="001427A0"/>
    <w:rPr>
      <w:rFonts w:ascii="Courier New" w:hAnsi="Courier New" w:cs="Courier New"/>
    </w:rPr>
  </w:style>
  <w:style w:type="character" w:customStyle="1" w:styleId="WW8Num17z1">
    <w:name w:val="WW8Num17z1"/>
    <w:rsid w:val="001427A0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1427A0"/>
    <w:rPr>
      <w:rFonts w:ascii="Symbol" w:hAnsi="Symbol"/>
    </w:rPr>
  </w:style>
  <w:style w:type="character" w:customStyle="1" w:styleId="WW8Num20z0">
    <w:name w:val="WW8Num20z0"/>
    <w:rsid w:val="001427A0"/>
    <w:rPr>
      <w:rFonts w:ascii="Times New Roman" w:hAnsi="Times New Roman"/>
      <w:b/>
      <w:bCs/>
    </w:rPr>
  </w:style>
  <w:style w:type="character" w:customStyle="1" w:styleId="WW-Absatz-Standardschriftart11111111">
    <w:name w:val="WW-Absatz-Standardschriftart11111111"/>
    <w:rsid w:val="001427A0"/>
  </w:style>
  <w:style w:type="character" w:customStyle="1" w:styleId="WW8Num26z1">
    <w:name w:val="WW8Num26z1"/>
    <w:rsid w:val="001427A0"/>
    <w:rPr>
      <w:rFonts w:ascii="OpenSymbol" w:hAnsi="OpenSymbol" w:cs="Courier New"/>
    </w:rPr>
  </w:style>
  <w:style w:type="character" w:customStyle="1" w:styleId="WW8Num33z0">
    <w:name w:val="WW8Num33z0"/>
    <w:rsid w:val="001427A0"/>
    <w:rPr>
      <w:rFonts w:ascii="Symbol" w:hAnsi="Symbol"/>
      <w:b/>
    </w:rPr>
  </w:style>
  <w:style w:type="character" w:customStyle="1" w:styleId="WW8Num34z0">
    <w:name w:val="WW8Num34z0"/>
    <w:rsid w:val="001427A0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1427A0"/>
    <w:rPr>
      <w:rFonts w:ascii="Courier New" w:hAnsi="Courier New" w:cs="Courier New"/>
    </w:rPr>
  </w:style>
  <w:style w:type="character" w:customStyle="1" w:styleId="WW8Num35z0">
    <w:name w:val="WW8Num35z0"/>
    <w:rsid w:val="001427A0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1427A0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1427A0"/>
    <w:rPr>
      <w:b/>
    </w:rPr>
  </w:style>
  <w:style w:type="character" w:customStyle="1" w:styleId="WW8Num36z1">
    <w:name w:val="WW8Num36z1"/>
    <w:rsid w:val="001427A0"/>
    <w:rPr>
      <w:rFonts w:ascii="OpenSymbol" w:hAnsi="OpenSymbol" w:cs="Courier New"/>
    </w:rPr>
  </w:style>
  <w:style w:type="character" w:customStyle="1" w:styleId="WW8Num37z0">
    <w:name w:val="WW8Num37z0"/>
    <w:rsid w:val="001427A0"/>
    <w:rPr>
      <w:rFonts w:ascii="Symbol" w:hAnsi="Symbol"/>
    </w:rPr>
  </w:style>
  <w:style w:type="character" w:customStyle="1" w:styleId="WW8Num37z1">
    <w:name w:val="WW8Num37z1"/>
    <w:rsid w:val="001427A0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1427A0"/>
    <w:rPr>
      <w:b/>
    </w:rPr>
  </w:style>
  <w:style w:type="character" w:customStyle="1" w:styleId="WW8Num38z1">
    <w:name w:val="WW8Num38z1"/>
    <w:rsid w:val="001427A0"/>
    <w:rPr>
      <w:rFonts w:ascii="MS Mincho" w:hAnsi="MS Mincho" w:cs="StarSymbol"/>
      <w:sz w:val="18"/>
      <w:szCs w:val="18"/>
    </w:rPr>
  </w:style>
  <w:style w:type="character" w:customStyle="1" w:styleId="WW8Num39z0">
    <w:name w:val="WW8Num39z0"/>
    <w:rsid w:val="001427A0"/>
    <w:rPr>
      <w:b/>
    </w:rPr>
  </w:style>
  <w:style w:type="character" w:customStyle="1" w:styleId="WW8Num39z1">
    <w:name w:val="WW8Num39z1"/>
    <w:rsid w:val="001427A0"/>
    <w:rPr>
      <w:rFonts w:ascii="OpenSymbol" w:hAnsi="OpenSymbol" w:cs="StarSymbol"/>
      <w:sz w:val="18"/>
      <w:szCs w:val="18"/>
    </w:rPr>
  </w:style>
  <w:style w:type="character" w:customStyle="1" w:styleId="WW8Num40z0">
    <w:name w:val="WW8Num40z0"/>
    <w:rsid w:val="001427A0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1427A0"/>
    <w:rPr>
      <w:rFonts w:ascii="MS Mincho" w:hAnsi="MS Mincho" w:cs="StarSymbol"/>
      <w:sz w:val="18"/>
      <w:szCs w:val="18"/>
    </w:rPr>
  </w:style>
  <w:style w:type="character" w:customStyle="1" w:styleId="WW8Num41z0">
    <w:name w:val="WW8Num41z0"/>
    <w:rsid w:val="001427A0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1427A0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1427A0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1427A0"/>
    <w:rPr>
      <w:b/>
      <w:bCs/>
    </w:rPr>
  </w:style>
  <w:style w:type="character" w:customStyle="1" w:styleId="WW8Num43z0">
    <w:name w:val="WW8Num43z0"/>
    <w:rsid w:val="001427A0"/>
    <w:rPr>
      <w:rFonts w:ascii="Symbol" w:hAnsi="Symbol" w:cs="StarSymbol"/>
      <w:sz w:val="18"/>
      <w:szCs w:val="18"/>
    </w:rPr>
  </w:style>
  <w:style w:type="character" w:customStyle="1" w:styleId="WW8Num43z1">
    <w:name w:val="WW8Num43z1"/>
    <w:rsid w:val="001427A0"/>
    <w:rPr>
      <w:rFonts w:ascii="OpenSymbol" w:hAnsi="OpenSymbol" w:cs="StarSymbol"/>
      <w:sz w:val="18"/>
      <w:szCs w:val="18"/>
    </w:rPr>
  </w:style>
  <w:style w:type="character" w:customStyle="1" w:styleId="WW8Num44z0">
    <w:name w:val="WW8Num44z0"/>
    <w:rsid w:val="001427A0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1427A0"/>
    <w:rPr>
      <w:rFonts w:ascii="OpenSymbol" w:hAnsi="OpenSymbol" w:cs="StarSymbol"/>
      <w:sz w:val="18"/>
      <w:szCs w:val="18"/>
    </w:rPr>
  </w:style>
  <w:style w:type="character" w:customStyle="1" w:styleId="WW8Num45z0">
    <w:name w:val="WW8Num45z0"/>
    <w:rsid w:val="001427A0"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rsid w:val="001427A0"/>
    <w:rPr>
      <w:rFonts w:ascii="OpenSymbol" w:hAnsi="OpenSymbol" w:cs="StarSymbol"/>
      <w:sz w:val="18"/>
      <w:szCs w:val="18"/>
    </w:rPr>
  </w:style>
  <w:style w:type="character" w:customStyle="1" w:styleId="WW8Num46z0">
    <w:name w:val="WW8Num46z0"/>
    <w:rsid w:val="001427A0"/>
    <w:rPr>
      <w:rFonts w:ascii="Symbol" w:hAnsi="Symbol" w:cs="StarSymbol"/>
      <w:sz w:val="18"/>
      <w:szCs w:val="18"/>
    </w:rPr>
  </w:style>
  <w:style w:type="character" w:customStyle="1" w:styleId="WW8Num47z2">
    <w:name w:val="WW8Num47z2"/>
    <w:rsid w:val="001427A0"/>
    <w:rPr>
      <w:b/>
      <w:bCs/>
    </w:rPr>
  </w:style>
  <w:style w:type="character" w:customStyle="1" w:styleId="WW8Num48z0">
    <w:name w:val="WW8Num48z0"/>
    <w:rsid w:val="001427A0"/>
    <w:rPr>
      <w:rFonts w:ascii="Times New Roman" w:hAnsi="Times New Roman"/>
    </w:rPr>
  </w:style>
  <w:style w:type="character" w:customStyle="1" w:styleId="WW8Num49z0">
    <w:name w:val="WW8Num49z0"/>
    <w:rsid w:val="001427A0"/>
    <w:rPr>
      <w:b w:val="0"/>
      <w:bCs w:val="0"/>
    </w:rPr>
  </w:style>
  <w:style w:type="character" w:customStyle="1" w:styleId="WW8Num50z0">
    <w:name w:val="WW8Num50z0"/>
    <w:rsid w:val="001427A0"/>
    <w:rPr>
      <w:rFonts w:ascii="Symbol" w:hAnsi="Symbol" w:cs="StarSymbol"/>
      <w:sz w:val="18"/>
      <w:szCs w:val="18"/>
    </w:rPr>
  </w:style>
  <w:style w:type="character" w:customStyle="1" w:styleId="WW8Num50z1">
    <w:name w:val="WW8Num50z1"/>
    <w:rsid w:val="001427A0"/>
    <w:rPr>
      <w:rFonts w:ascii="OpenSymbol" w:hAnsi="OpenSymbol" w:cs="StarSymbol"/>
      <w:sz w:val="18"/>
      <w:szCs w:val="18"/>
    </w:rPr>
  </w:style>
  <w:style w:type="character" w:customStyle="1" w:styleId="WW8Num51z0">
    <w:name w:val="WW8Num51z0"/>
    <w:rsid w:val="001427A0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1427A0"/>
    <w:rPr>
      <w:rFonts w:ascii="OpenSymbol" w:hAnsi="OpenSymbol" w:cs="StarSymbol"/>
      <w:sz w:val="18"/>
      <w:szCs w:val="18"/>
    </w:rPr>
  </w:style>
  <w:style w:type="character" w:customStyle="1" w:styleId="WW8Num52z0">
    <w:name w:val="WW8Num52z0"/>
    <w:rsid w:val="001427A0"/>
    <w:rPr>
      <w:rFonts w:ascii="Symbol" w:hAnsi="Symbol" w:cs="StarSymbol"/>
      <w:sz w:val="18"/>
      <w:szCs w:val="18"/>
    </w:rPr>
  </w:style>
  <w:style w:type="character" w:customStyle="1" w:styleId="WW8Num52z1">
    <w:name w:val="WW8Num52z1"/>
    <w:rsid w:val="001427A0"/>
    <w:rPr>
      <w:rFonts w:ascii="OpenSymbol" w:hAnsi="OpenSymbol" w:cs="StarSymbol"/>
      <w:sz w:val="18"/>
      <w:szCs w:val="18"/>
    </w:rPr>
  </w:style>
  <w:style w:type="character" w:customStyle="1" w:styleId="WW8Num53z0">
    <w:name w:val="WW8Num53z0"/>
    <w:rsid w:val="001427A0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1427A0"/>
    <w:rPr>
      <w:b/>
      <w:bCs/>
    </w:rPr>
  </w:style>
  <w:style w:type="character" w:customStyle="1" w:styleId="WW8Num54z1">
    <w:name w:val="WW8Num54z1"/>
    <w:rsid w:val="001427A0"/>
    <w:rPr>
      <w:rFonts w:ascii="OpenSymbol" w:hAnsi="OpenSymbol" w:cs="StarSymbol"/>
      <w:sz w:val="18"/>
      <w:szCs w:val="18"/>
    </w:rPr>
  </w:style>
  <w:style w:type="character" w:customStyle="1" w:styleId="WW8Num55z0">
    <w:name w:val="WW8Num55z0"/>
    <w:rsid w:val="001427A0"/>
    <w:rPr>
      <w:b/>
      <w:bCs/>
    </w:rPr>
  </w:style>
  <w:style w:type="character" w:customStyle="1" w:styleId="WW8Num56z0">
    <w:name w:val="WW8Num56z0"/>
    <w:rsid w:val="001427A0"/>
    <w:rPr>
      <w:rFonts w:ascii="StarSymbol" w:hAnsi="StarSymbol"/>
    </w:rPr>
  </w:style>
  <w:style w:type="character" w:customStyle="1" w:styleId="WW8Num57z0">
    <w:name w:val="WW8Num57z0"/>
    <w:rsid w:val="001427A0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1427A0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1427A0"/>
    <w:rPr>
      <w:b/>
      <w:bCs/>
    </w:rPr>
  </w:style>
  <w:style w:type="character" w:customStyle="1" w:styleId="WW8Num60z0">
    <w:name w:val="WW8Num60z0"/>
    <w:rsid w:val="001427A0"/>
    <w:rPr>
      <w:rFonts w:ascii="Symbol" w:hAnsi="Symbol" w:cs="StarSymbol"/>
      <w:sz w:val="18"/>
      <w:szCs w:val="18"/>
    </w:rPr>
  </w:style>
  <w:style w:type="character" w:customStyle="1" w:styleId="WW8Num61z0">
    <w:name w:val="WW8Num61z0"/>
    <w:rsid w:val="001427A0"/>
    <w:rPr>
      <w:rFonts w:ascii="Symbol" w:hAnsi="Symbol" w:cs="StarSymbol"/>
      <w:sz w:val="18"/>
      <w:szCs w:val="18"/>
    </w:rPr>
  </w:style>
  <w:style w:type="character" w:customStyle="1" w:styleId="WW8Num62z0">
    <w:name w:val="WW8Num62z0"/>
    <w:rsid w:val="001427A0"/>
    <w:rPr>
      <w:rFonts w:ascii="Symbol" w:hAnsi="Symbol" w:cs="StarSymbol"/>
      <w:sz w:val="18"/>
      <w:szCs w:val="18"/>
    </w:rPr>
  </w:style>
  <w:style w:type="character" w:customStyle="1" w:styleId="WW8Num63z0">
    <w:name w:val="WW8Num63z0"/>
    <w:rsid w:val="001427A0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1427A0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1427A0"/>
    <w:rPr>
      <w:rFonts w:ascii="Symbol" w:hAnsi="Symbol" w:cs="StarSymbol"/>
      <w:sz w:val="18"/>
      <w:szCs w:val="18"/>
    </w:rPr>
  </w:style>
  <w:style w:type="character" w:customStyle="1" w:styleId="WW8Num66z0">
    <w:name w:val="WW8Num66z0"/>
    <w:rsid w:val="001427A0"/>
    <w:rPr>
      <w:rFonts w:ascii="Symbol" w:hAnsi="Symbol" w:cs="StarSymbol"/>
      <w:sz w:val="18"/>
      <w:szCs w:val="18"/>
    </w:rPr>
  </w:style>
  <w:style w:type="character" w:customStyle="1" w:styleId="WW8Num67z0">
    <w:name w:val="WW8Num67z0"/>
    <w:rsid w:val="001427A0"/>
    <w:rPr>
      <w:b/>
      <w:bCs/>
    </w:rPr>
  </w:style>
  <w:style w:type="character" w:customStyle="1" w:styleId="WW8Num68z0">
    <w:name w:val="WW8Num68z0"/>
    <w:rsid w:val="001427A0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1427A0"/>
    <w:rPr>
      <w:rFonts w:ascii="Symbol" w:hAnsi="Symbol" w:cs="StarSymbol"/>
      <w:sz w:val="18"/>
      <w:szCs w:val="18"/>
    </w:rPr>
  </w:style>
  <w:style w:type="character" w:customStyle="1" w:styleId="WW8Num70z0">
    <w:name w:val="WW8Num70z0"/>
    <w:rsid w:val="001427A0"/>
    <w:rPr>
      <w:rFonts w:ascii="MS Mincho" w:hAnsi="MS Mincho" w:cs="StarSymbol"/>
      <w:sz w:val="18"/>
      <w:szCs w:val="18"/>
    </w:rPr>
  </w:style>
  <w:style w:type="character" w:customStyle="1" w:styleId="WW8Num71z0">
    <w:name w:val="WW8Num71z0"/>
    <w:rsid w:val="001427A0"/>
    <w:rPr>
      <w:rFonts w:cs="StarSymbol"/>
      <w:sz w:val="18"/>
      <w:szCs w:val="18"/>
    </w:rPr>
  </w:style>
  <w:style w:type="character" w:customStyle="1" w:styleId="WW8Num72z0">
    <w:name w:val="WW8Num72z0"/>
    <w:rsid w:val="001427A0"/>
    <w:rPr>
      <w:rFonts w:ascii="Symbol" w:hAnsi="Symbol" w:cs="StarSymbol"/>
      <w:sz w:val="18"/>
      <w:szCs w:val="18"/>
    </w:rPr>
  </w:style>
  <w:style w:type="character" w:customStyle="1" w:styleId="WW8Num73z0">
    <w:name w:val="WW8Num73z0"/>
    <w:rsid w:val="001427A0"/>
    <w:rPr>
      <w:rFonts w:ascii="Symbol" w:hAnsi="Symbol" w:cs="StarSymbol"/>
      <w:sz w:val="18"/>
      <w:szCs w:val="18"/>
    </w:rPr>
  </w:style>
  <w:style w:type="character" w:customStyle="1" w:styleId="WW8Num73z1">
    <w:name w:val="WW8Num73z1"/>
    <w:rsid w:val="001427A0"/>
    <w:rPr>
      <w:rFonts w:ascii="Courier New" w:hAnsi="Courier New" w:cs="Courier New"/>
    </w:rPr>
  </w:style>
  <w:style w:type="character" w:customStyle="1" w:styleId="WW8Num73z2">
    <w:name w:val="WW8Num73z2"/>
    <w:rsid w:val="001427A0"/>
    <w:rPr>
      <w:rFonts w:ascii="Wingdings" w:hAnsi="Wingdings"/>
    </w:rPr>
  </w:style>
  <w:style w:type="character" w:customStyle="1" w:styleId="WW8Num74z0">
    <w:name w:val="WW8Num74z0"/>
    <w:rsid w:val="001427A0"/>
    <w:rPr>
      <w:b/>
      <w:bCs/>
    </w:rPr>
  </w:style>
  <w:style w:type="character" w:customStyle="1" w:styleId="WW8Num75z0">
    <w:name w:val="WW8Num75z0"/>
    <w:rsid w:val="001427A0"/>
    <w:rPr>
      <w:rFonts w:ascii="Wingdings" w:hAnsi="Wingdings" w:cs="StarSymbol"/>
      <w:sz w:val="18"/>
      <w:szCs w:val="18"/>
    </w:rPr>
  </w:style>
  <w:style w:type="character" w:customStyle="1" w:styleId="WW8Num76z0">
    <w:name w:val="WW8Num76z0"/>
    <w:rsid w:val="001427A0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1427A0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1427A0"/>
    <w:rPr>
      <w:rFonts w:ascii="OpenSymbol" w:hAnsi="OpenSymbol" w:cs="Courier New"/>
    </w:rPr>
  </w:style>
  <w:style w:type="character" w:customStyle="1" w:styleId="WW8Num79z0">
    <w:name w:val="WW8Num79z0"/>
    <w:rsid w:val="001427A0"/>
    <w:rPr>
      <w:rFonts w:ascii="Symbol" w:hAnsi="Symbol" w:cs="StarSymbol"/>
      <w:sz w:val="18"/>
      <w:szCs w:val="18"/>
    </w:rPr>
  </w:style>
  <w:style w:type="character" w:customStyle="1" w:styleId="WW8Num80z0">
    <w:name w:val="WW8Num80z0"/>
    <w:rsid w:val="001427A0"/>
    <w:rPr>
      <w:rFonts w:ascii="Symbol" w:hAnsi="Symbol" w:cs="StarSymbol"/>
      <w:sz w:val="18"/>
      <w:szCs w:val="18"/>
    </w:rPr>
  </w:style>
  <w:style w:type="character" w:customStyle="1" w:styleId="WW8Num80z1">
    <w:name w:val="WW8Num80z1"/>
    <w:rsid w:val="001427A0"/>
    <w:rPr>
      <w:rFonts w:ascii="Courier New" w:hAnsi="Courier New" w:cs="Courier New"/>
    </w:rPr>
  </w:style>
  <w:style w:type="character" w:customStyle="1" w:styleId="WW8Num81z0">
    <w:name w:val="WW8Num81z0"/>
    <w:rsid w:val="001427A0"/>
    <w:rPr>
      <w:rFonts w:ascii="Symbol" w:hAnsi="Symbol" w:cs="StarSymbol"/>
      <w:sz w:val="18"/>
      <w:szCs w:val="18"/>
    </w:rPr>
  </w:style>
  <w:style w:type="character" w:customStyle="1" w:styleId="WW8Num81z1">
    <w:name w:val="WW8Num81z1"/>
    <w:rsid w:val="001427A0"/>
    <w:rPr>
      <w:rFonts w:ascii="Courier New" w:hAnsi="Courier New" w:cs="Courier New"/>
    </w:rPr>
  </w:style>
  <w:style w:type="character" w:customStyle="1" w:styleId="WW8Num82z0">
    <w:name w:val="WW8Num82z0"/>
    <w:rsid w:val="001427A0"/>
    <w:rPr>
      <w:rFonts w:ascii="Symbol" w:hAnsi="Symbol" w:cs="StarSymbol"/>
      <w:sz w:val="18"/>
      <w:szCs w:val="18"/>
    </w:rPr>
  </w:style>
  <w:style w:type="character" w:customStyle="1" w:styleId="WW8Num83z0">
    <w:name w:val="WW8Num83z0"/>
    <w:rsid w:val="001427A0"/>
    <w:rPr>
      <w:rFonts w:ascii="Wingdings" w:hAnsi="Wingdings" w:cs="StarSymbol"/>
      <w:sz w:val="18"/>
      <w:szCs w:val="18"/>
    </w:rPr>
  </w:style>
  <w:style w:type="character" w:customStyle="1" w:styleId="WW8Num83z1">
    <w:name w:val="WW8Num83z1"/>
    <w:rsid w:val="001427A0"/>
    <w:rPr>
      <w:rFonts w:ascii="OpenSymbol" w:hAnsi="OpenSymbol" w:cs="StarSymbol"/>
      <w:sz w:val="18"/>
      <w:szCs w:val="18"/>
    </w:rPr>
  </w:style>
  <w:style w:type="character" w:customStyle="1" w:styleId="WW8Num86z0">
    <w:name w:val="WW8Num86z0"/>
    <w:rsid w:val="001427A0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1427A0"/>
  </w:style>
  <w:style w:type="character" w:customStyle="1" w:styleId="WW-Absatz-Standardschriftart1111111111">
    <w:name w:val="WW-Absatz-Standardschriftart1111111111"/>
    <w:rsid w:val="001427A0"/>
  </w:style>
  <w:style w:type="character" w:customStyle="1" w:styleId="WW-Absatz-Standardschriftart11111111111">
    <w:name w:val="WW-Absatz-Standardschriftart11111111111"/>
    <w:rsid w:val="001427A0"/>
  </w:style>
  <w:style w:type="character" w:customStyle="1" w:styleId="WW-Absatz-Standardschriftart111111111111">
    <w:name w:val="WW-Absatz-Standardschriftart111111111111"/>
    <w:rsid w:val="001427A0"/>
  </w:style>
  <w:style w:type="character" w:customStyle="1" w:styleId="WW-Absatz-Standardschriftart1111111111111">
    <w:name w:val="WW-Absatz-Standardschriftart1111111111111"/>
    <w:rsid w:val="001427A0"/>
  </w:style>
  <w:style w:type="character" w:customStyle="1" w:styleId="WW-Absatz-Standardschriftart11111111111111">
    <w:name w:val="WW-Absatz-Standardschriftart11111111111111"/>
    <w:rsid w:val="001427A0"/>
  </w:style>
  <w:style w:type="character" w:customStyle="1" w:styleId="WW-Absatz-Standardschriftart111111111111111">
    <w:name w:val="WW-Absatz-Standardschriftart111111111111111"/>
    <w:rsid w:val="001427A0"/>
  </w:style>
  <w:style w:type="character" w:customStyle="1" w:styleId="WW-Absatz-Standardschriftart1111111111111111">
    <w:name w:val="WW-Absatz-Standardschriftart1111111111111111"/>
    <w:rsid w:val="001427A0"/>
  </w:style>
  <w:style w:type="character" w:customStyle="1" w:styleId="WW8Num46z1">
    <w:name w:val="WW8Num46z1"/>
    <w:rsid w:val="001427A0"/>
    <w:rPr>
      <w:rFonts w:ascii="OpenSymbol" w:hAnsi="OpenSymbol" w:cs="StarSymbol"/>
      <w:sz w:val="18"/>
      <w:szCs w:val="18"/>
    </w:rPr>
  </w:style>
  <w:style w:type="character" w:customStyle="1" w:styleId="WW8Num47z0">
    <w:name w:val="WW8Num47z0"/>
    <w:rsid w:val="001427A0"/>
    <w:rPr>
      <w:rFonts w:ascii="Wingdings" w:hAnsi="Wingdings" w:cs="StarSymbol"/>
      <w:sz w:val="18"/>
      <w:szCs w:val="18"/>
    </w:rPr>
  </w:style>
  <w:style w:type="character" w:customStyle="1" w:styleId="WW8Num48z2">
    <w:name w:val="WW8Num48z2"/>
    <w:rsid w:val="001427A0"/>
    <w:rPr>
      <w:b/>
      <w:bCs/>
    </w:rPr>
  </w:style>
  <w:style w:type="character" w:customStyle="1" w:styleId="WW8Num53z1">
    <w:name w:val="WW8Num53z1"/>
    <w:rsid w:val="001427A0"/>
    <w:rPr>
      <w:rFonts w:ascii="OpenSymbol" w:hAnsi="OpenSymbol" w:cs="StarSymbol"/>
      <w:sz w:val="18"/>
      <w:szCs w:val="18"/>
    </w:rPr>
  </w:style>
  <w:style w:type="character" w:customStyle="1" w:styleId="WW8Num55z1">
    <w:name w:val="WW8Num55z1"/>
    <w:rsid w:val="001427A0"/>
    <w:rPr>
      <w:rFonts w:ascii="OpenSymbol" w:hAnsi="OpenSymbol" w:cs="StarSymbol"/>
      <w:sz w:val="18"/>
      <w:szCs w:val="18"/>
    </w:rPr>
  </w:style>
  <w:style w:type="character" w:customStyle="1" w:styleId="WW8Num74z1">
    <w:name w:val="WW8Num74z1"/>
    <w:rsid w:val="001427A0"/>
    <w:rPr>
      <w:rFonts w:ascii="Courier New" w:hAnsi="Courier New" w:cs="Courier New"/>
    </w:rPr>
  </w:style>
  <w:style w:type="character" w:customStyle="1" w:styleId="WW8Num74z2">
    <w:name w:val="WW8Num74z2"/>
    <w:rsid w:val="001427A0"/>
    <w:rPr>
      <w:rFonts w:ascii="Wingdings" w:hAnsi="Wingdings"/>
    </w:rPr>
  </w:style>
  <w:style w:type="character" w:customStyle="1" w:styleId="WW8Num77z0">
    <w:name w:val="WW8Num77z0"/>
    <w:rsid w:val="001427A0"/>
    <w:rPr>
      <w:rFonts w:ascii="Symbol" w:hAnsi="Symbol" w:cs="StarSymbol"/>
      <w:sz w:val="18"/>
      <w:szCs w:val="18"/>
    </w:rPr>
  </w:style>
  <w:style w:type="character" w:customStyle="1" w:styleId="WW8Num79z1">
    <w:name w:val="WW8Num79z1"/>
    <w:rsid w:val="001427A0"/>
    <w:rPr>
      <w:rFonts w:ascii="Courier New" w:hAnsi="Courier New" w:cs="Courier New"/>
    </w:rPr>
  </w:style>
  <w:style w:type="character" w:customStyle="1" w:styleId="WW8Num82z1">
    <w:name w:val="WW8Num82z1"/>
    <w:rsid w:val="001427A0"/>
    <w:rPr>
      <w:rFonts w:ascii="OpenSymbol" w:hAnsi="OpenSymbol" w:cs="StarSymbol"/>
      <w:sz w:val="18"/>
      <w:szCs w:val="18"/>
    </w:rPr>
  </w:style>
  <w:style w:type="character" w:customStyle="1" w:styleId="WW8Num84z0">
    <w:name w:val="WW8Num84z0"/>
    <w:rsid w:val="001427A0"/>
    <w:rPr>
      <w:rFonts w:ascii="Symbol" w:hAnsi="Symbol" w:cs="StarSymbol"/>
      <w:sz w:val="18"/>
      <w:szCs w:val="18"/>
    </w:rPr>
  </w:style>
  <w:style w:type="character" w:customStyle="1" w:styleId="WW8Num84z1">
    <w:name w:val="WW8Num84z1"/>
    <w:rsid w:val="001427A0"/>
    <w:rPr>
      <w:rFonts w:ascii="OpenSymbol" w:hAnsi="OpenSymbol" w:cs="StarSymbol"/>
      <w:sz w:val="18"/>
      <w:szCs w:val="18"/>
    </w:rPr>
  </w:style>
  <w:style w:type="character" w:customStyle="1" w:styleId="WW8Num87z0">
    <w:name w:val="WW8Num87z0"/>
    <w:rsid w:val="001427A0"/>
    <w:rPr>
      <w:rFonts w:ascii="MS Mincho" w:hAnsi="MS Mincho" w:cs="StarSymbol"/>
      <w:sz w:val="18"/>
      <w:szCs w:val="18"/>
    </w:rPr>
  </w:style>
  <w:style w:type="character" w:customStyle="1" w:styleId="31">
    <w:name w:val="Основной шрифт абзаца3"/>
    <w:rsid w:val="001427A0"/>
  </w:style>
  <w:style w:type="character" w:customStyle="1" w:styleId="WW-Absatz-Standardschriftart11111111111111111">
    <w:name w:val="WW-Absatz-Standardschriftart11111111111111111"/>
    <w:rsid w:val="001427A0"/>
  </w:style>
  <w:style w:type="character" w:customStyle="1" w:styleId="WW-Absatz-Standardschriftart111111111111111111">
    <w:name w:val="WW-Absatz-Standardschriftart111111111111111111"/>
    <w:rsid w:val="001427A0"/>
  </w:style>
  <w:style w:type="character" w:customStyle="1" w:styleId="WW8Num47z7">
    <w:name w:val="WW8Num47z7"/>
    <w:rsid w:val="001427A0"/>
    <w:rPr>
      <w:b/>
      <w:bCs/>
    </w:rPr>
  </w:style>
  <w:style w:type="character" w:customStyle="1" w:styleId="WW8Num49z2">
    <w:name w:val="WW8Num49z2"/>
    <w:rsid w:val="001427A0"/>
    <w:rPr>
      <w:b/>
      <w:bCs/>
    </w:rPr>
  </w:style>
  <w:style w:type="character" w:customStyle="1" w:styleId="WW8Num56z1">
    <w:name w:val="WW8Num56z1"/>
    <w:rsid w:val="001427A0"/>
    <w:rPr>
      <w:rFonts w:ascii="OpenSymbol" w:hAnsi="OpenSymbol" w:cs="StarSymbol"/>
      <w:sz w:val="18"/>
      <w:szCs w:val="18"/>
    </w:rPr>
  </w:style>
  <w:style w:type="character" w:customStyle="1" w:styleId="WW8Num75z1">
    <w:name w:val="WW8Num75z1"/>
    <w:rsid w:val="001427A0"/>
    <w:rPr>
      <w:rFonts w:ascii="Courier New" w:hAnsi="Courier New" w:cs="Courier New"/>
    </w:rPr>
  </w:style>
  <w:style w:type="character" w:customStyle="1" w:styleId="WW8Num75z2">
    <w:name w:val="WW8Num75z2"/>
    <w:rsid w:val="001427A0"/>
    <w:rPr>
      <w:rFonts w:ascii="Wingdings" w:hAnsi="Wingdings"/>
    </w:rPr>
  </w:style>
  <w:style w:type="character" w:customStyle="1" w:styleId="WW8Num85z0">
    <w:name w:val="WW8Num85z0"/>
    <w:rsid w:val="001427A0"/>
    <w:rPr>
      <w:rFonts w:ascii="MS Mincho" w:hAnsi="MS Mincho" w:cs="StarSymbol"/>
      <w:sz w:val="18"/>
      <w:szCs w:val="18"/>
    </w:rPr>
  </w:style>
  <w:style w:type="character" w:customStyle="1" w:styleId="WW8Num85z1">
    <w:name w:val="WW8Num85z1"/>
    <w:rsid w:val="001427A0"/>
    <w:rPr>
      <w:rFonts w:ascii="OpenSymbol" w:hAnsi="Open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1427A0"/>
  </w:style>
  <w:style w:type="character" w:customStyle="1" w:styleId="WW-Absatz-Standardschriftart11111111111111111111">
    <w:name w:val="WW-Absatz-Standardschriftart11111111111111111111"/>
    <w:rsid w:val="001427A0"/>
  </w:style>
  <w:style w:type="character" w:customStyle="1" w:styleId="WW-Absatz-Standardschriftart111111111111111111111">
    <w:name w:val="WW-Absatz-Standardschriftart111111111111111111111"/>
    <w:rsid w:val="001427A0"/>
  </w:style>
  <w:style w:type="character" w:customStyle="1" w:styleId="WW-Absatz-Standardschriftart1111111111111111111111">
    <w:name w:val="WW-Absatz-Standardschriftart1111111111111111111111"/>
    <w:rsid w:val="001427A0"/>
  </w:style>
  <w:style w:type="character" w:customStyle="1" w:styleId="WW8Num47z1">
    <w:name w:val="WW8Num47z1"/>
    <w:rsid w:val="001427A0"/>
    <w:rPr>
      <w:rFonts w:ascii="OpenSymbol" w:hAnsi="OpenSymbol" w:cs="StarSymbol"/>
      <w:sz w:val="18"/>
      <w:szCs w:val="18"/>
    </w:rPr>
  </w:style>
  <w:style w:type="character" w:customStyle="1" w:styleId="WW8Num48z7">
    <w:name w:val="WW8Num48z7"/>
    <w:rsid w:val="001427A0"/>
    <w:rPr>
      <w:b/>
      <w:bCs/>
    </w:rPr>
  </w:style>
  <w:style w:type="character" w:customStyle="1" w:styleId="WW8Num50z2">
    <w:name w:val="WW8Num50z2"/>
    <w:rsid w:val="001427A0"/>
    <w:rPr>
      <w:b/>
      <w:bCs/>
    </w:rPr>
  </w:style>
  <w:style w:type="character" w:customStyle="1" w:styleId="WW8Num58z1">
    <w:name w:val="WW8Num58z1"/>
    <w:rsid w:val="001427A0"/>
    <w:rPr>
      <w:rFonts w:ascii="OpenSymbol" w:hAnsi="OpenSymbol" w:cs="StarSymbol"/>
      <w:sz w:val="18"/>
      <w:szCs w:val="18"/>
    </w:rPr>
  </w:style>
  <w:style w:type="character" w:customStyle="1" w:styleId="WW8Num77z1">
    <w:name w:val="WW8Num77z1"/>
    <w:rsid w:val="001427A0"/>
    <w:rPr>
      <w:rFonts w:ascii="Courier New" w:hAnsi="Courier New" w:cs="Courier New"/>
    </w:rPr>
  </w:style>
  <w:style w:type="character" w:customStyle="1" w:styleId="WW8Num77z2">
    <w:name w:val="WW8Num77z2"/>
    <w:rsid w:val="001427A0"/>
    <w:rPr>
      <w:rFonts w:ascii="Wingdings" w:hAnsi="Wingdings"/>
    </w:rPr>
  </w:style>
  <w:style w:type="character" w:customStyle="1" w:styleId="WW8Num86z1">
    <w:name w:val="WW8Num86z1"/>
    <w:rsid w:val="001427A0"/>
    <w:rPr>
      <w:rFonts w:ascii="Symbol" w:hAnsi="Symbol" w:cs="StarSymbol"/>
      <w:sz w:val="18"/>
      <w:szCs w:val="18"/>
    </w:rPr>
  </w:style>
  <w:style w:type="character" w:customStyle="1" w:styleId="WW8Num87z1">
    <w:name w:val="WW8Num87z1"/>
    <w:rsid w:val="001427A0"/>
    <w:rPr>
      <w:rFonts w:ascii="OpenSymbol" w:hAnsi="OpenSymbol" w:cs="StarSymbol"/>
      <w:sz w:val="18"/>
      <w:szCs w:val="18"/>
    </w:rPr>
  </w:style>
  <w:style w:type="character" w:customStyle="1" w:styleId="WW8Num88z0">
    <w:name w:val="WW8Num88z0"/>
    <w:rsid w:val="001427A0"/>
    <w:rPr>
      <w:rFonts w:ascii="MS Mincho" w:hAnsi="MS Mincho" w:cs="StarSymbol"/>
      <w:sz w:val="18"/>
      <w:szCs w:val="18"/>
    </w:rPr>
  </w:style>
  <w:style w:type="character" w:customStyle="1" w:styleId="WW8Num89z0">
    <w:name w:val="WW8Num89z0"/>
    <w:rsid w:val="001427A0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1427A0"/>
    <w:rPr>
      <w:rFonts w:ascii="Symbol" w:hAnsi="Symbol" w:cs="StarSymbol"/>
      <w:sz w:val="18"/>
      <w:szCs w:val="18"/>
    </w:rPr>
  </w:style>
  <w:style w:type="character" w:customStyle="1" w:styleId="WW8Num92z0">
    <w:name w:val="WW8Num92z0"/>
    <w:rsid w:val="001427A0"/>
    <w:rPr>
      <w:b w:val="0"/>
      <w:color w:val="000000"/>
    </w:rPr>
  </w:style>
  <w:style w:type="character" w:customStyle="1" w:styleId="WW8Num93z0">
    <w:name w:val="WW8Num93z0"/>
    <w:rsid w:val="001427A0"/>
    <w:rPr>
      <w:rFonts w:ascii="Courier New" w:eastAsia="Times New Roman" w:hAnsi="Courier New" w:cs="Courier New"/>
      <w:color w:val="000000"/>
    </w:rPr>
  </w:style>
  <w:style w:type="character" w:customStyle="1" w:styleId="WW8Num93z1">
    <w:name w:val="WW8Num93z1"/>
    <w:rsid w:val="001427A0"/>
    <w:rPr>
      <w:rFonts w:ascii="Courier New" w:hAnsi="Courier New"/>
    </w:rPr>
  </w:style>
  <w:style w:type="character" w:customStyle="1" w:styleId="WW8Num93z2">
    <w:name w:val="WW8Num93z2"/>
    <w:rsid w:val="001427A0"/>
    <w:rPr>
      <w:rFonts w:ascii="Wingdings" w:hAnsi="Wingdings"/>
    </w:rPr>
  </w:style>
  <w:style w:type="character" w:customStyle="1" w:styleId="WW8Num93z3">
    <w:name w:val="WW8Num93z3"/>
    <w:rsid w:val="001427A0"/>
    <w:rPr>
      <w:rFonts w:ascii="Symbol" w:hAnsi="Symbol"/>
    </w:rPr>
  </w:style>
  <w:style w:type="character" w:customStyle="1" w:styleId="21">
    <w:name w:val="Основной шрифт абзаца2"/>
    <w:rsid w:val="001427A0"/>
  </w:style>
  <w:style w:type="character" w:customStyle="1" w:styleId="WW-Absatz-Standardschriftart11111111111111111111111">
    <w:name w:val="WW-Absatz-Standardschriftart11111111111111111111111"/>
    <w:rsid w:val="001427A0"/>
  </w:style>
  <w:style w:type="character" w:customStyle="1" w:styleId="WW8Num48z1">
    <w:name w:val="WW8Num48z1"/>
    <w:rsid w:val="001427A0"/>
    <w:rPr>
      <w:rFonts w:ascii="OpenSymbol" w:hAnsi="OpenSymbol" w:cs="StarSymbol"/>
      <w:sz w:val="18"/>
      <w:szCs w:val="18"/>
    </w:rPr>
  </w:style>
  <w:style w:type="character" w:customStyle="1" w:styleId="WW8Num49z1">
    <w:name w:val="WW8Num49z1"/>
    <w:rsid w:val="001427A0"/>
    <w:rPr>
      <w:rFonts w:ascii="OpenSymbol" w:hAnsi="OpenSymbol" w:cs="StarSymbol"/>
      <w:sz w:val="18"/>
      <w:szCs w:val="18"/>
    </w:rPr>
  </w:style>
  <w:style w:type="character" w:customStyle="1" w:styleId="WW8Num50z7">
    <w:name w:val="WW8Num50z7"/>
    <w:rsid w:val="001427A0"/>
    <w:rPr>
      <w:b/>
      <w:bCs/>
    </w:rPr>
  </w:style>
  <w:style w:type="character" w:customStyle="1" w:styleId="WW8Num52z2">
    <w:name w:val="WW8Num52z2"/>
    <w:rsid w:val="001427A0"/>
    <w:rPr>
      <w:b/>
      <w:bCs/>
    </w:rPr>
  </w:style>
  <w:style w:type="character" w:customStyle="1" w:styleId="WW8Num57z1">
    <w:name w:val="WW8Num57z1"/>
    <w:rsid w:val="001427A0"/>
    <w:rPr>
      <w:rFonts w:ascii="OpenSymbol" w:hAnsi="OpenSymbol" w:cs="StarSymbol"/>
      <w:sz w:val="18"/>
      <w:szCs w:val="18"/>
    </w:rPr>
  </w:style>
  <w:style w:type="character" w:customStyle="1" w:styleId="WW8Num60z1">
    <w:name w:val="WW8Num60z1"/>
    <w:rsid w:val="001427A0"/>
    <w:rPr>
      <w:rFonts w:ascii="OpenSymbol" w:hAnsi="OpenSymbol" w:cs="StarSymbol"/>
      <w:sz w:val="18"/>
      <w:szCs w:val="18"/>
    </w:rPr>
  </w:style>
  <w:style w:type="character" w:customStyle="1" w:styleId="WW8Num79z2">
    <w:name w:val="WW8Num79z2"/>
    <w:rsid w:val="001427A0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  <w:rsid w:val="001427A0"/>
  </w:style>
  <w:style w:type="character" w:customStyle="1" w:styleId="WW-Absatz-Standardschriftart1111111111111111111111111">
    <w:name w:val="WW-Absatz-Standardschriftart1111111111111111111111111"/>
    <w:rsid w:val="001427A0"/>
  </w:style>
  <w:style w:type="character" w:customStyle="1" w:styleId="WW8Num80z2">
    <w:name w:val="WW8Num80z2"/>
    <w:rsid w:val="001427A0"/>
    <w:rPr>
      <w:rFonts w:ascii="Wingdings" w:hAnsi="Wingdings"/>
    </w:rPr>
  </w:style>
  <w:style w:type="character" w:customStyle="1" w:styleId="WW-Absatz-Standardschriftart11111111111111111111111111">
    <w:name w:val="WW-Absatz-Standardschriftart11111111111111111111111111"/>
    <w:rsid w:val="001427A0"/>
  </w:style>
  <w:style w:type="character" w:customStyle="1" w:styleId="WW-Absatz-Standardschriftart111111111111111111111111111">
    <w:name w:val="WW-Absatz-Standardschriftart111111111111111111111111111"/>
    <w:rsid w:val="001427A0"/>
  </w:style>
  <w:style w:type="character" w:customStyle="1" w:styleId="WW8Num81z2">
    <w:name w:val="WW8Num81z2"/>
    <w:rsid w:val="001427A0"/>
    <w:rPr>
      <w:rFonts w:ascii="Wingdings" w:hAnsi="Wingdings"/>
    </w:rPr>
  </w:style>
  <w:style w:type="character" w:customStyle="1" w:styleId="WW-Absatz-Standardschriftart1111111111111111111111111111">
    <w:name w:val="WW-Absatz-Standardschriftart1111111111111111111111111111"/>
    <w:rsid w:val="001427A0"/>
  </w:style>
  <w:style w:type="character" w:customStyle="1" w:styleId="WW-Absatz-Standardschriftart11111111111111111111111111111">
    <w:name w:val="WW-Absatz-Standardschriftart11111111111111111111111111111"/>
    <w:rsid w:val="001427A0"/>
  </w:style>
  <w:style w:type="character" w:customStyle="1" w:styleId="WW-Absatz-Standardschriftart111111111111111111111111111111">
    <w:name w:val="WW-Absatz-Standardschriftart111111111111111111111111111111"/>
    <w:rsid w:val="001427A0"/>
  </w:style>
  <w:style w:type="character" w:customStyle="1" w:styleId="WW8Num11z2">
    <w:name w:val="WW8Num11z2"/>
    <w:rsid w:val="001427A0"/>
    <w:rPr>
      <w:rFonts w:ascii="StarSymbol" w:hAnsi="StarSymbol"/>
    </w:rPr>
  </w:style>
  <w:style w:type="character" w:customStyle="1" w:styleId="WW8Num14z1">
    <w:name w:val="WW8Num14z1"/>
    <w:rsid w:val="001427A0"/>
    <w:rPr>
      <w:rFonts w:ascii="OpenSymbol" w:hAnsi="OpenSymbol" w:cs="StarSymbol"/>
      <w:sz w:val="18"/>
      <w:szCs w:val="18"/>
    </w:rPr>
  </w:style>
  <w:style w:type="character" w:customStyle="1" w:styleId="WW8Num19z1">
    <w:name w:val="WW8Num19z1"/>
    <w:rsid w:val="001427A0"/>
    <w:rPr>
      <w:rFonts w:ascii="Symbol" w:hAnsi="Symbol" w:cs="StarSymbol"/>
      <w:sz w:val="18"/>
      <w:szCs w:val="18"/>
    </w:rPr>
  </w:style>
  <w:style w:type="character" w:customStyle="1" w:styleId="WW8Num54z7">
    <w:name w:val="WW8Num54z7"/>
    <w:rsid w:val="001427A0"/>
    <w:rPr>
      <w:b/>
      <w:bCs/>
    </w:rPr>
  </w:style>
  <w:style w:type="character" w:customStyle="1" w:styleId="WW8Num57z2">
    <w:name w:val="WW8Num57z2"/>
    <w:rsid w:val="001427A0"/>
    <w:rPr>
      <w:b/>
      <w:bCs/>
    </w:rPr>
  </w:style>
  <w:style w:type="character" w:customStyle="1" w:styleId="WW8Num61z1">
    <w:name w:val="WW8Num61z1"/>
    <w:rsid w:val="001427A0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1427A0"/>
    <w:rPr>
      <w:rFonts w:ascii="OpenSymbol" w:hAnsi="OpenSymbol" w:cs="StarSymbol"/>
      <w:sz w:val="18"/>
      <w:szCs w:val="18"/>
    </w:rPr>
  </w:style>
  <w:style w:type="character" w:customStyle="1" w:styleId="WW8Num63z1">
    <w:name w:val="WW8Num63z1"/>
    <w:rsid w:val="001427A0"/>
    <w:rPr>
      <w:rFonts w:ascii="OpenSymbol" w:hAnsi="OpenSymbol" w:cs="StarSymbol"/>
      <w:sz w:val="18"/>
      <w:szCs w:val="18"/>
    </w:rPr>
  </w:style>
  <w:style w:type="character" w:customStyle="1" w:styleId="WW8Num65z1">
    <w:name w:val="WW8Num65z1"/>
    <w:rsid w:val="001427A0"/>
    <w:rPr>
      <w:rFonts w:ascii="OpenSymbol" w:hAnsi="OpenSymbol" w:cs="StarSymbol"/>
      <w:sz w:val="18"/>
      <w:szCs w:val="18"/>
    </w:rPr>
  </w:style>
  <w:style w:type="character" w:customStyle="1" w:styleId="WW8Num88z1">
    <w:name w:val="WW8Num88z1"/>
    <w:rsid w:val="001427A0"/>
    <w:rPr>
      <w:rFonts w:ascii="Courier New" w:hAnsi="Courier New" w:cs="Courier New"/>
    </w:rPr>
  </w:style>
  <w:style w:type="character" w:customStyle="1" w:styleId="WW8Num88z2">
    <w:name w:val="WW8Num88z2"/>
    <w:rsid w:val="001427A0"/>
    <w:rPr>
      <w:rFonts w:ascii="Wingdings" w:hAnsi="Wingdings"/>
    </w:rPr>
  </w:style>
  <w:style w:type="character" w:customStyle="1" w:styleId="WW-Absatz-Standardschriftart1111111111111111111111111111111">
    <w:name w:val="WW-Absatz-Standardschriftart1111111111111111111111111111111"/>
    <w:rsid w:val="001427A0"/>
  </w:style>
  <w:style w:type="character" w:customStyle="1" w:styleId="ad">
    <w:name w:val="Маркеры списка"/>
    <w:rsid w:val="001427A0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  <w:rsid w:val="001427A0"/>
    <w:rPr>
      <w:b w:val="0"/>
      <w:bCs w:val="0"/>
    </w:rPr>
  </w:style>
  <w:style w:type="character" w:customStyle="1" w:styleId="12">
    <w:name w:val="Основной шрифт абзаца1"/>
    <w:rsid w:val="001427A0"/>
  </w:style>
  <w:style w:type="character" w:styleId="af">
    <w:name w:val="Emphasis"/>
    <w:qFormat/>
    <w:rsid w:val="001427A0"/>
    <w:rPr>
      <w:i/>
      <w:iCs/>
    </w:rPr>
  </w:style>
  <w:style w:type="character" w:customStyle="1" w:styleId="WW8Num21z1">
    <w:name w:val="WW8Num21z1"/>
    <w:rsid w:val="001427A0"/>
    <w:rPr>
      <w:rFonts w:ascii="Courier New" w:hAnsi="Courier New" w:cs="Courier New"/>
    </w:rPr>
  </w:style>
  <w:style w:type="character" w:customStyle="1" w:styleId="WW8Num21z3">
    <w:name w:val="WW8Num21z3"/>
    <w:rsid w:val="001427A0"/>
    <w:rPr>
      <w:rFonts w:ascii="Symbol" w:hAnsi="Symbol"/>
    </w:rPr>
  </w:style>
  <w:style w:type="character" w:customStyle="1" w:styleId="WW8Num1z0">
    <w:name w:val="WW8Num1z0"/>
    <w:rsid w:val="001427A0"/>
    <w:rPr>
      <w:rFonts w:ascii="Symbol" w:hAnsi="Symbol"/>
    </w:rPr>
  </w:style>
  <w:style w:type="character" w:customStyle="1" w:styleId="WW8Num1z1">
    <w:name w:val="WW8Num1z1"/>
    <w:rsid w:val="001427A0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1427A0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1427A0"/>
    <w:rPr>
      <w:rFonts w:ascii="Wingdings 2" w:hAnsi="Wingdings 2" w:cs="StarSymbol"/>
      <w:sz w:val="18"/>
      <w:szCs w:val="18"/>
    </w:rPr>
  </w:style>
  <w:style w:type="character" w:customStyle="1" w:styleId="41">
    <w:name w:val="Основной шрифт абзаца4"/>
    <w:rsid w:val="001427A0"/>
  </w:style>
  <w:style w:type="character" w:customStyle="1" w:styleId="WW8Num8z3">
    <w:name w:val="WW8Num8z3"/>
    <w:rsid w:val="001427A0"/>
    <w:rPr>
      <w:rFonts w:ascii="Symbol" w:hAnsi="Symbol"/>
    </w:rPr>
  </w:style>
  <w:style w:type="character" w:customStyle="1" w:styleId="WW8Num24z1">
    <w:name w:val="WW8Num24z1"/>
    <w:rsid w:val="001427A0"/>
    <w:rPr>
      <w:rFonts w:ascii="Wingdings 2" w:hAnsi="Wingdings 2" w:cs="StarSymbol"/>
      <w:sz w:val="18"/>
      <w:szCs w:val="18"/>
    </w:rPr>
  </w:style>
  <w:style w:type="character" w:customStyle="1" w:styleId="WW8Num25z1">
    <w:name w:val="WW8Num25z1"/>
    <w:rsid w:val="001427A0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1427A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1427A0"/>
    <w:rPr>
      <w:rFonts w:ascii="Wingdings" w:hAnsi="Wingdings"/>
      <w:b w:val="0"/>
      <w:bCs w:val="0"/>
    </w:rPr>
  </w:style>
  <w:style w:type="character" w:customStyle="1" w:styleId="WW8Num121z1">
    <w:name w:val="WW8Num121z1"/>
    <w:rsid w:val="001427A0"/>
    <w:rPr>
      <w:rFonts w:ascii="Wingdings 2" w:hAnsi="Wingdings 2"/>
      <w:sz w:val="20"/>
    </w:rPr>
  </w:style>
  <w:style w:type="character" w:customStyle="1" w:styleId="WW8Num121z2">
    <w:name w:val="WW8Num121z2"/>
    <w:rsid w:val="001427A0"/>
    <w:rPr>
      <w:rFonts w:ascii="StarSymbol" w:hAnsi="StarSymbol"/>
    </w:rPr>
  </w:style>
  <w:style w:type="character" w:customStyle="1" w:styleId="WW8Num34z2">
    <w:name w:val="WW8Num34z2"/>
    <w:rsid w:val="001427A0"/>
    <w:rPr>
      <w:rFonts w:ascii="Wingdings" w:hAnsi="Wingdings"/>
    </w:rPr>
  </w:style>
  <w:style w:type="character" w:customStyle="1" w:styleId="WW8Num12z2">
    <w:name w:val="WW8Num12z2"/>
    <w:rsid w:val="001427A0"/>
    <w:rPr>
      <w:rFonts w:ascii="Wingdings" w:hAnsi="Wingdings"/>
    </w:rPr>
  </w:style>
  <w:style w:type="character" w:customStyle="1" w:styleId="WW8Num124z0">
    <w:name w:val="WW8Num124z0"/>
    <w:rsid w:val="001427A0"/>
    <w:rPr>
      <w:rFonts w:ascii="Symbol" w:hAnsi="Symbol"/>
    </w:rPr>
  </w:style>
  <w:style w:type="character" w:customStyle="1" w:styleId="af0">
    <w:name w:val="Цветовое выделение"/>
    <w:rsid w:val="001427A0"/>
    <w:rPr>
      <w:b/>
      <w:bCs/>
      <w:color w:val="000080"/>
    </w:rPr>
  </w:style>
  <w:style w:type="character" w:styleId="af1">
    <w:name w:val="Hyperlink"/>
    <w:uiPriority w:val="99"/>
    <w:semiHidden/>
    <w:rsid w:val="001427A0"/>
    <w:rPr>
      <w:color w:val="000080"/>
      <w:u w:val="single"/>
    </w:rPr>
  </w:style>
  <w:style w:type="character" w:customStyle="1" w:styleId="RTFNum31">
    <w:name w:val="RTF_Num 3 1"/>
    <w:rsid w:val="001427A0"/>
    <w:rPr>
      <w:sz w:val="18"/>
      <w:szCs w:val="18"/>
    </w:rPr>
  </w:style>
  <w:style w:type="character" w:customStyle="1" w:styleId="RTFNum32">
    <w:name w:val="RTF_Num 3 2"/>
    <w:rsid w:val="001427A0"/>
    <w:rPr>
      <w:sz w:val="18"/>
      <w:szCs w:val="18"/>
    </w:rPr>
  </w:style>
  <w:style w:type="character" w:customStyle="1" w:styleId="RTFNum33">
    <w:name w:val="RTF_Num 3 3"/>
    <w:rsid w:val="001427A0"/>
    <w:rPr>
      <w:sz w:val="18"/>
      <w:szCs w:val="18"/>
    </w:rPr>
  </w:style>
  <w:style w:type="character" w:customStyle="1" w:styleId="RTFNum34">
    <w:name w:val="RTF_Num 3 4"/>
    <w:rsid w:val="001427A0"/>
    <w:rPr>
      <w:sz w:val="18"/>
      <w:szCs w:val="18"/>
    </w:rPr>
  </w:style>
  <w:style w:type="character" w:customStyle="1" w:styleId="RTFNum35">
    <w:name w:val="RTF_Num 3 5"/>
    <w:rsid w:val="001427A0"/>
    <w:rPr>
      <w:sz w:val="18"/>
      <w:szCs w:val="18"/>
    </w:rPr>
  </w:style>
  <w:style w:type="character" w:customStyle="1" w:styleId="RTFNum36">
    <w:name w:val="RTF_Num 3 6"/>
    <w:rsid w:val="001427A0"/>
    <w:rPr>
      <w:sz w:val="18"/>
      <w:szCs w:val="18"/>
    </w:rPr>
  </w:style>
  <w:style w:type="character" w:customStyle="1" w:styleId="RTFNum37">
    <w:name w:val="RTF_Num 3 7"/>
    <w:rsid w:val="001427A0"/>
    <w:rPr>
      <w:sz w:val="18"/>
      <w:szCs w:val="18"/>
    </w:rPr>
  </w:style>
  <w:style w:type="character" w:customStyle="1" w:styleId="RTFNum38">
    <w:name w:val="RTF_Num 3 8"/>
    <w:rsid w:val="001427A0"/>
    <w:rPr>
      <w:sz w:val="18"/>
      <w:szCs w:val="18"/>
    </w:rPr>
  </w:style>
  <w:style w:type="character" w:customStyle="1" w:styleId="RTFNum39">
    <w:name w:val="RTF_Num 3 9"/>
    <w:rsid w:val="001427A0"/>
    <w:rPr>
      <w:sz w:val="18"/>
      <w:szCs w:val="18"/>
    </w:rPr>
  </w:style>
  <w:style w:type="character" w:customStyle="1" w:styleId="WW8Num103z0">
    <w:name w:val="WW8Num103z0"/>
    <w:rsid w:val="001427A0"/>
    <w:rPr>
      <w:rFonts w:ascii="MS Mincho" w:hAnsi="MS Mincho" w:cs="StarSymbol"/>
      <w:sz w:val="18"/>
      <w:szCs w:val="18"/>
    </w:rPr>
  </w:style>
  <w:style w:type="character" w:customStyle="1" w:styleId="5">
    <w:name w:val="Основной шрифт абзаца5"/>
    <w:rsid w:val="001427A0"/>
  </w:style>
  <w:style w:type="character" w:customStyle="1" w:styleId="FontStyle154">
    <w:name w:val="Font Style154"/>
    <w:rsid w:val="001427A0"/>
    <w:rPr>
      <w:rFonts w:ascii="Times New Roman" w:hAnsi="Times New Roman" w:cs="Times New Roman"/>
      <w:sz w:val="24"/>
      <w:szCs w:val="24"/>
    </w:rPr>
  </w:style>
  <w:style w:type="character" w:customStyle="1" w:styleId="af2">
    <w:name w:val="Текст в заданном формате Знак"/>
    <w:rsid w:val="001427A0"/>
    <w:rPr>
      <w:rFonts w:ascii="Courier New" w:eastAsia="Courier New" w:hAnsi="Courier New" w:cs="Courier New"/>
      <w:kern w:val="1"/>
      <w:lang w:val="ru-RU" w:eastAsia="ar-SA" w:bidi="ar-SA"/>
    </w:rPr>
  </w:style>
  <w:style w:type="character" w:customStyle="1" w:styleId="af3">
    <w:name w:val="Нижний колонтитул Знак"/>
    <w:uiPriority w:val="99"/>
    <w:rsid w:val="001427A0"/>
    <w:rPr>
      <w:rFonts w:eastAsia="Lucida Sans Unicode"/>
      <w:kern w:val="1"/>
      <w:sz w:val="24"/>
      <w:szCs w:val="24"/>
    </w:rPr>
  </w:style>
  <w:style w:type="paragraph" w:styleId="af4">
    <w:name w:val="List"/>
    <w:basedOn w:val="a1"/>
    <w:semiHidden/>
    <w:rsid w:val="001427A0"/>
    <w:pPr>
      <w:widowControl w:val="0"/>
    </w:pPr>
    <w:rPr>
      <w:rFonts w:eastAsia="Lucida Sans Unicode" w:cs="Tahoma"/>
      <w:kern w:val="1"/>
    </w:rPr>
  </w:style>
  <w:style w:type="paragraph" w:customStyle="1" w:styleId="32">
    <w:name w:val="Название3"/>
    <w:basedOn w:val="a"/>
    <w:rsid w:val="001427A0"/>
    <w:pPr>
      <w:widowControl w:val="0"/>
      <w:suppressLineNumber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33">
    <w:name w:val="Указатель3"/>
    <w:basedOn w:val="a"/>
    <w:rsid w:val="001427A0"/>
    <w:pPr>
      <w:widowControl w:val="0"/>
      <w:suppressLineNumbers/>
    </w:pPr>
    <w:rPr>
      <w:rFonts w:eastAsia="Lucida Sans Unicode" w:cs="Tahoma"/>
      <w:kern w:val="1"/>
    </w:rPr>
  </w:style>
  <w:style w:type="paragraph" w:customStyle="1" w:styleId="22">
    <w:name w:val="Название2"/>
    <w:basedOn w:val="a"/>
    <w:rsid w:val="001427A0"/>
    <w:pPr>
      <w:widowControl w:val="0"/>
      <w:suppressLineNumber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23">
    <w:name w:val="Указатель2"/>
    <w:basedOn w:val="a"/>
    <w:rsid w:val="001427A0"/>
    <w:pPr>
      <w:widowControl w:val="0"/>
      <w:suppressLineNumbers/>
    </w:pPr>
    <w:rPr>
      <w:rFonts w:eastAsia="Lucida Sans Unicode" w:cs="Tahoma"/>
      <w:kern w:val="1"/>
    </w:rPr>
  </w:style>
  <w:style w:type="paragraph" w:styleId="af5">
    <w:name w:val="Title"/>
    <w:basedOn w:val="a0"/>
    <w:next w:val="af6"/>
    <w:link w:val="af7"/>
    <w:qFormat/>
    <w:rsid w:val="001427A0"/>
  </w:style>
  <w:style w:type="character" w:customStyle="1" w:styleId="af7">
    <w:name w:val="Название Знак"/>
    <w:basedOn w:val="a2"/>
    <w:link w:val="af5"/>
    <w:rsid w:val="001427A0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6">
    <w:name w:val="Subtitle"/>
    <w:basedOn w:val="a0"/>
    <w:next w:val="a1"/>
    <w:link w:val="af8"/>
    <w:qFormat/>
    <w:rsid w:val="001427A0"/>
    <w:pPr>
      <w:jc w:val="center"/>
    </w:pPr>
    <w:rPr>
      <w:i/>
      <w:iCs/>
    </w:rPr>
  </w:style>
  <w:style w:type="character" w:customStyle="1" w:styleId="af8">
    <w:name w:val="Подзаголовок Знак"/>
    <w:basedOn w:val="a2"/>
    <w:link w:val="af6"/>
    <w:rsid w:val="001427A0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13">
    <w:name w:val="Название1"/>
    <w:basedOn w:val="a"/>
    <w:rsid w:val="001427A0"/>
    <w:pPr>
      <w:widowControl w:val="0"/>
      <w:suppressLineNumber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4">
    <w:name w:val="Указатель1"/>
    <w:basedOn w:val="a"/>
    <w:rsid w:val="001427A0"/>
    <w:pPr>
      <w:widowControl w:val="0"/>
      <w:suppressLineNumbers/>
    </w:pPr>
    <w:rPr>
      <w:rFonts w:eastAsia="Lucida Sans Unicode" w:cs="Tahoma"/>
      <w:kern w:val="1"/>
    </w:rPr>
  </w:style>
  <w:style w:type="paragraph" w:styleId="af9">
    <w:name w:val="header"/>
    <w:basedOn w:val="a"/>
    <w:link w:val="afa"/>
    <w:semiHidden/>
    <w:rsid w:val="001427A0"/>
    <w:pPr>
      <w:widowControl w:val="0"/>
      <w:tabs>
        <w:tab w:val="center" w:pos="4677"/>
        <w:tab w:val="right" w:pos="9355"/>
      </w:tabs>
    </w:pPr>
    <w:rPr>
      <w:rFonts w:eastAsia="Lucida Sans Unicode"/>
      <w:kern w:val="1"/>
    </w:rPr>
  </w:style>
  <w:style w:type="character" w:customStyle="1" w:styleId="afa">
    <w:name w:val="Верхний колонтитул Знак"/>
    <w:basedOn w:val="a2"/>
    <w:link w:val="af9"/>
    <w:semiHidden/>
    <w:rsid w:val="001427A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1427A0"/>
    <w:pPr>
      <w:widowControl w:val="0"/>
      <w:ind w:right="-288"/>
    </w:pPr>
    <w:rPr>
      <w:rFonts w:eastAsia="Lucida Sans Unicode"/>
      <w:kern w:val="1"/>
    </w:rPr>
  </w:style>
  <w:style w:type="paragraph" w:customStyle="1" w:styleId="15">
    <w:name w:val="Текст1"/>
    <w:basedOn w:val="a"/>
    <w:rsid w:val="001427A0"/>
    <w:pPr>
      <w:widowControl w:val="0"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24">
    <w:name w:val="Текст2"/>
    <w:basedOn w:val="a"/>
    <w:rsid w:val="001427A0"/>
    <w:pPr>
      <w:widowControl w:val="0"/>
    </w:pPr>
    <w:rPr>
      <w:rFonts w:ascii="Courier New" w:eastAsia="Lucida Sans Unicode" w:hAnsi="Courier New" w:cs="Courier New"/>
      <w:kern w:val="1"/>
      <w:sz w:val="20"/>
      <w:szCs w:val="20"/>
    </w:rPr>
  </w:style>
  <w:style w:type="paragraph" w:styleId="afb">
    <w:name w:val="footer"/>
    <w:basedOn w:val="a"/>
    <w:link w:val="16"/>
    <w:uiPriority w:val="99"/>
    <w:rsid w:val="001427A0"/>
    <w:pPr>
      <w:widowControl w:val="0"/>
      <w:suppressLineNumbers/>
      <w:tabs>
        <w:tab w:val="center" w:pos="4818"/>
        <w:tab w:val="right" w:pos="9637"/>
      </w:tabs>
    </w:pPr>
    <w:rPr>
      <w:rFonts w:eastAsia="Lucida Sans Unicode"/>
      <w:kern w:val="1"/>
    </w:rPr>
  </w:style>
  <w:style w:type="character" w:customStyle="1" w:styleId="16">
    <w:name w:val="Нижний колонтитул Знак1"/>
    <w:basedOn w:val="a2"/>
    <w:link w:val="afb"/>
    <w:uiPriority w:val="99"/>
    <w:rsid w:val="001427A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1427A0"/>
    <w:pPr>
      <w:widowControl w:val="0"/>
      <w:ind w:firstLine="360"/>
    </w:pPr>
    <w:rPr>
      <w:rFonts w:eastAsia="Lucida Sans Unicode"/>
      <w:kern w:val="1"/>
      <w:sz w:val="28"/>
      <w:szCs w:val="28"/>
    </w:rPr>
  </w:style>
  <w:style w:type="paragraph" w:customStyle="1" w:styleId="afc">
    <w:name w:val="Заголовок таблицы"/>
    <w:basedOn w:val="ab"/>
    <w:rsid w:val="001427A0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1427A0"/>
    <w:pPr>
      <w:widowControl w:val="0"/>
      <w:spacing w:after="120" w:line="480" w:lineRule="auto"/>
      <w:ind w:left="283"/>
    </w:pPr>
    <w:rPr>
      <w:rFonts w:eastAsia="Lucida Sans Unicode"/>
      <w:kern w:val="1"/>
    </w:rPr>
  </w:style>
  <w:style w:type="paragraph" w:customStyle="1" w:styleId="320">
    <w:name w:val="Основной текст 32"/>
    <w:basedOn w:val="a"/>
    <w:rsid w:val="001427A0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paragraph" w:customStyle="1" w:styleId="ConsPlusNonformat">
    <w:name w:val="ConsPlusNonformat"/>
    <w:basedOn w:val="a"/>
    <w:next w:val="ConsPlusNormal"/>
    <w:rsid w:val="001427A0"/>
    <w:pPr>
      <w:widowControl w:val="0"/>
      <w:autoSpaceDE w:val="0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1427A0"/>
    <w:pPr>
      <w:widowControl w:val="0"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ConsPlusCell">
    <w:name w:val="ConsPlusCell"/>
    <w:basedOn w:val="a"/>
    <w:rsid w:val="001427A0"/>
    <w:pPr>
      <w:widowControl w:val="0"/>
      <w:autoSpaceDE w:val="0"/>
    </w:pPr>
    <w:rPr>
      <w:rFonts w:ascii="Arial" w:eastAsia="Arial" w:hAnsi="Arial" w:cs="Arial"/>
      <w:kern w:val="1"/>
      <w:sz w:val="20"/>
      <w:szCs w:val="20"/>
    </w:rPr>
  </w:style>
  <w:style w:type="paragraph" w:customStyle="1" w:styleId="ConsPlusDocList">
    <w:name w:val="ConsPlusDocList"/>
    <w:basedOn w:val="a"/>
    <w:rsid w:val="001427A0"/>
    <w:pPr>
      <w:widowControl w:val="0"/>
      <w:autoSpaceDE w:val="0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330">
    <w:name w:val="Основной текст 33"/>
    <w:basedOn w:val="a"/>
    <w:rsid w:val="001427A0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paragraph" w:customStyle="1" w:styleId="310">
    <w:name w:val="Основной текст 31"/>
    <w:basedOn w:val="a"/>
    <w:rsid w:val="001427A0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paragraph" w:customStyle="1" w:styleId="17">
    <w:name w:val="Обычный1"/>
    <w:rsid w:val="001427A0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1427A0"/>
    <w:pPr>
      <w:widowControl w:val="0"/>
      <w:spacing w:after="120"/>
      <w:ind w:left="283"/>
    </w:pPr>
    <w:rPr>
      <w:rFonts w:eastAsia="Lucida Sans Unicode"/>
      <w:kern w:val="1"/>
      <w:sz w:val="16"/>
      <w:szCs w:val="16"/>
    </w:rPr>
  </w:style>
  <w:style w:type="paragraph" w:customStyle="1" w:styleId="afd">
    <w:name w:val="Текст в заданном формате"/>
    <w:basedOn w:val="a"/>
    <w:rsid w:val="001427A0"/>
    <w:pPr>
      <w:widowControl w:val="0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afe">
    <w:name w:val="?????????? ???????"/>
    <w:basedOn w:val="a"/>
    <w:rsid w:val="001427A0"/>
    <w:pPr>
      <w:widowControl w:val="0"/>
      <w:suppressLineNumbers/>
    </w:pPr>
    <w:rPr>
      <w:rFonts w:eastAsia="Lucida Sans Unicode"/>
      <w:kern w:val="1"/>
    </w:rPr>
  </w:style>
  <w:style w:type="paragraph" w:customStyle="1" w:styleId="3f3f3f3f3f3f3f3f3f3f3f3f3f2">
    <w:name w:val="О3fс3fн3fо3fв3fн3fо3fй3f т3fе3fк3fс3fт3f 2"/>
    <w:basedOn w:val="a"/>
    <w:rsid w:val="001427A0"/>
    <w:pPr>
      <w:widowControl w:val="0"/>
      <w:spacing w:after="120" w:line="480" w:lineRule="auto"/>
    </w:pPr>
    <w:rPr>
      <w:rFonts w:eastAsia="Lucida Sans Unicode" w:cs="Tahoma"/>
      <w:color w:val="000000"/>
      <w:kern w:val="1"/>
      <w:lang w:val="en-US"/>
    </w:rPr>
  </w:style>
  <w:style w:type="paragraph" w:customStyle="1" w:styleId="3f3f3f3f3f3f3f3f3f3f3f3f3f3f3f">
    <w:name w:val="Н3fа3fз3fв3fа3fн3fи3fе3f т3fа3fб3fл3fи3fц3fы3f"/>
    <w:basedOn w:val="a"/>
    <w:rsid w:val="001427A0"/>
    <w:pPr>
      <w:keepNext/>
      <w:keepLines/>
      <w:widowControl w:val="0"/>
      <w:spacing w:before="120"/>
      <w:ind w:left="357" w:right="357" w:firstLine="720"/>
      <w:jc w:val="right"/>
    </w:pPr>
    <w:rPr>
      <w:rFonts w:ascii="Arial" w:eastAsia="Lucida Sans Unicode" w:hAnsi="Arial" w:cs="Tahoma"/>
      <w:b/>
      <w:color w:val="000000"/>
      <w:kern w:val="1"/>
      <w:szCs w:val="20"/>
      <w:lang w:val="en-US"/>
    </w:rPr>
  </w:style>
  <w:style w:type="paragraph" w:customStyle="1" w:styleId="3f3f3f3f3f3f3f12">
    <w:name w:val="т3fа3fб3fл3fи3fц3fы3f 12"/>
    <w:basedOn w:val="a"/>
    <w:rsid w:val="001427A0"/>
    <w:pPr>
      <w:keepLines/>
      <w:widowControl w:val="0"/>
      <w:jc w:val="both"/>
    </w:pPr>
    <w:rPr>
      <w:rFonts w:eastAsia="Lucida Sans Unicode" w:cs="Tahoma"/>
      <w:color w:val="000000"/>
      <w:kern w:val="1"/>
      <w:szCs w:val="20"/>
      <w:lang w:val="en-US"/>
    </w:rPr>
  </w:style>
  <w:style w:type="paragraph" w:customStyle="1" w:styleId="321">
    <w:name w:val="Основной текст с отступом 32"/>
    <w:basedOn w:val="a"/>
    <w:rsid w:val="001427A0"/>
    <w:pPr>
      <w:suppressAutoHyphens w:val="0"/>
      <w:spacing w:after="120"/>
      <w:ind w:left="283"/>
    </w:pPr>
    <w:rPr>
      <w:kern w:val="1"/>
      <w:sz w:val="16"/>
      <w:szCs w:val="16"/>
    </w:rPr>
  </w:style>
  <w:style w:type="paragraph" w:customStyle="1" w:styleId="Default">
    <w:name w:val="Default"/>
    <w:rsid w:val="001427A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211">
    <w:name w:val="Маркированный список 21"/>
    <w:basedOn w:val="a"/>
    <w:rsid w:val="001427A0"/>
    <w:pPr>
      <w:tabs>
        <w:tab w:val="left" w:pos="-6361"/>
      </w:tabs>
      <w:suppressAutoHyphens w:val="0"/>
      <w:ind w:left="1315" w:hanging="360"/>
    </w:pPr>
    <w:rPr>
      <w:kern w:val="1"/>
    </w:rPr>
  </w:style>
  <w:style w:type="paragraph" w:customStyle="1" w:styleId="230">
    <w:name w:val="Основной текст с отступом 23"/>
    <w:basedOn w:val="a"/>
    <w:rsid w:val="001427A0"/>
    <w:pPr>
      <w:widowControl w:val="0"/>
      <w:ind w:right="276" w:firstLine="567"/>
    </w:pPr>
    <w:rPr>
      <w:rFonts w:eastAsia="Lucida Sans Unicode"/>
      <w:kern w:val="1"/>
      <w:sz w:val="20"/>
      <w:szCs w:val="20"/>
    </w:rPr>
  </w:style>
  <w:style w:type="paragraph" w:styleId="aff">
    <w:name w:val="footnote text"/>
    <w:basedOn w:val="a"/>
    <w:link w:val="aff0"/>
    <w:semiHidden/>
    <w:rsid w:val="001427A0"/>
    <w:pPr>
      <w:widowControl w:val="0"/>
      <w:autoSpaceDE w:val="0"/>
    </w:pPr>
    <w:rPr>
      <w:rFonts w:eastAsia="Lucida Sans Unicode"/>
      <w:kern w:val="1"/>
      <w:sz w:val="20"/>
      <w:szCs w:val="20"/>
    </w:rPr>
  </w:style>
  <w:style w:type="character" w:customStyle="1" w:styleId="aff0">
    <w:name w:val="Текст сноски Знак"/>
    <w:basedOn w:val="a2"/>
    <w:link w:val="aff"/>
    <w:semiHidden/>
    <w:rsid w:val="001427A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aff1">
    <w:name w:val="Содержимое врезки"/>
    <w:basedOn w:val="a1"/>
    <w:rsid w:val="001427A0"/>
    <w:pPr>
      <w:widowControl w:val="0"/>
    </w:pPr>
    <w:rPr>
      <w:rFonts w:eastAsia="Lucida Sans Unicode"/>
      <w:kern w:val="1"/>
    </w:rPr>
  </w:style>
  <w:style w:type="paragraph" w:styleId="HTML">
    <w:name w:val="HTML Preformatted"/>
    <w:basedOn w:val="a"/>
    <w:link w:val="HTML0"/>
    <w:uiPriority w:val="99"/>
    <w:rsid w:val="00142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1427A0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aff2">
    <w:name w:val="footnote reference"/>
    <w:uiPriority w:val="99"/>
    <w:semiHidden/>
    <w:unhideWhenUsed/>
    <w:rsid w:val="001427A0"/>
    <w:rPr>
      <w:vertAlign w:val="superscript"/>
    </w:rPr>
  </w:style>
  <w:style w:type="table" w:styleId="aff3">
    <w:name w:val="Table Grid"/>
    <w:basedOn w:val="a3"/>
    <w:uiPriority w:val="59"/>
    <w:rsid w:val="0014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a"/>
    <w:rsid w:val="001427A0"/>
    <w:pPr>
      <w:suppressAutoHyphens w:val="0"/>
      <w:spacing w:before="100" w:beforeAutospacing="1"/>
      <w:ind w:left="284" w:hanging="284"/>
    </w:pPr>
    <w:rPr>
      <w:sz w:val="20"/>
      <w:szCs w:val="20"/>
      <w:lang w:eastAsia="ru-RU"/>
    </w:rPr>
  </w:style>
  <w:style w:type="paragraph" w:customStyle="1" w:styleId="FR2">
    <w:name w:val="FR2"/>
    <w:rsid w:val="001427A0"/>
    <w:pPr>
      <w:widowControl w:val="0"/>
      <w:suppressAutoHyphens/>
      <w:autoSpaceDE w:val="0"/>
      <w:spacing w:after="0" w:line="300" w:lineRule="auto"/>
      <w:ind w:firstLine="120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ff4">
    <w:name w:val="Символ сноски"/>
    <w:rsid w:val="001427A0"/>
    <w:rPr>
      <w:vertAlign w:val="superscript"/>
    </w:rPr>
  </w:style>
  <w:style w:type="character" w:customStyle="1" w:styleId="c1">
    <w:name w:val="c1"/>
    <w:basedOn w:val="12"/>
    <w:rsid w:val="001427A0"/>
  </w:style>
  <w:style w:type="character" w:styleId="aff5">
    <w:name w:val="page number"/>
    <w:basedOn w:val="a2"/>
    <w:rsid w:val="001427A0"/>
  </w:style>
  <w:style w:type="paragraph" w:styleId="aff6">
    <w:name w:val="Balloon Text"/>
    <w:basedOn w:val="a"/>
    <w:link w:val="aff7"/>
    <w:uiPriority w:val="99"/>
    <w:semiHidden/>
    <w:unhideWhenUsed/>
    <w:rsid w:val="0035165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2"/>
    <w:link w:val="aff6"/>
    <w:uiPriority w:val="99"/>
    <w:semiHidden/>
    <w:rsid w:val="003516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qq</cp:lastModifiedBy>
  <cp:revision>5</cp:revision>
  <cp:lastPrinted>2018-10-24T10:58:00Z</cp:lastPrinted>
  <dcterms:created xsi:type="dcterms:W3CDTF">2017-04-20T05:20:00Z</dcterms:created>
  <dcterms:modified xsi:type="dcterms:W3CDTF">2018-10-24T10:59:00Z</dcterms:modified>
</cp:coreProperties>
</file>